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"/>
        <w:gridCol w:w="1544"/>
        <w:gridCol w:w="152"/>
        <w:gridCol w:w="2253"/>
        <w:gridCol w:w="157"/>
      </w:tblGrid>
      <w:tr w:rsidR="00A14D0F" w:rsidTr="00ED5F47">
        <w:tc>
          <w:tcPr>
            <w:tcW w:w="7240" w:type="dxa"/>
            <w:gridSpan w:val="4"/>
            <w:vAlign w:val="bottom"/>
          </w:tcPr>
          <w:p w:rsidR="00122DDD" w:rsidRPr="004A7F89" w:rsidRDefault="00122DDD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>Antragsformular</w:t>
            </w:r>
          </w:p>
          <w:p w:rsidR="00A14D0F" w:rsidRPr="004A7F89" w:rsidRDefault="00BD531A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>Fonds Interprofessionalität</w:t>
            </w:r>
          </w:p>
        </w:tc>
        <w:tc>
          <w:tcPr>
            <w:tcW w:w="2410" w:type="dxa"/>
            <w:gridSpan w:val="2"/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A14D0F" w:rsidTr="00ED5F47">
        <w:trPr>
          <w:trHeight w:val="1246"/>
        </w:trPr>
        <w:tc>
          <w:tcPr>
            <w:tcW w:w="7240" w:type="dxa"/>
            <w:gridSpan w:val="4"/>
            <w:vAlign w:val="bottom"/>
          </w:tcPr>
          <w:p w:rsidR="00A14D0F" w:rsidRPr="004A7F89" w:rsidRDefault="00122DDD" w:rsidP="004A7F89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</w:pP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Füllen Sie bitte alle Abschnitte des Formulars</w:t>
            </w:r>
            <w:r w:rsidR="00BE69B1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, sowie Anhänge</w:t>
            </w: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 vollständig aus und senden Sie uns dieses inklusive Beilagen per Email an </w:t>
            </w:r>
            <w:hyperlink r:id="rId11" w:history="1">
              <w:r w:rsidRPr="004A7F89">
                <w:rPr>
                  <w:rStyle w:val="Hyperlink"/>
                  <w:rFonts w:ascii="Calibri Light" w:hAnsi="Calibri Light" w:cs="Calibri"/>
                  <w:color w:val="595959" w:themeColor="text1" w:themeTint="A6"/>
                  <w:sz w:val="24"/>
                  <w:szCs w:val="24"/>
                </w:rPr>
                <w:t>khm@hin.ch</w:t>
              </w:r>
            </w:hyperlink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5E7E6E" w:rsidTr="00ED5F47">
        <w:trPr>
          <w:trHeight w:val="545"/>
        </w:trPr>
        <w:tc>
          <w:tcPr>
            <w:tcW w:w="7240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E7E6E" w:rsidRDefault="005E7E6E" w:rsidP="005311D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</w:pP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Bitte 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legen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Sie Ihr</w:t>
            </w:r>
            <w:r w:rsidR="00A848C1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en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Lebenslauf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5311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als Anhang 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bei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Default="005E7E6E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A14D0F" w:rsidTr="00ED5F47">
        <w:trPr>
          <w:trHeight w:val="1278"/>
        </w:trPr>
        <w:tc>
          <w:tcPr>
            <w:tcW w:w="724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A14D0F" w:rsidRPr="004A7F89" w:rsidRDefault="00122DDD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Abschnitt 1.</w:t>
            </w:r>
          </w:p>
          <w:p w:rsidR="00122DDD" w:rsidRPr="004A7F89" w:rsidRDefault="003C33D1" w:rsidP="004A7F89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4A7F89" w:rsidTr="00ED5F47">
        <w:trPr>
          <w:trHeight w:val="755"/>
        </w:trPr>
        <w:tc>
          <w:tcPr>
            <w:tcW w:w="7240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4A7F89" w:rsidRPr="004A7F89" w:rsidRDefault="004A7F89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 des Projekts</w:t>
            </w:r>
          </w:p>
        </w:tc>
        <w:tc>
          <w:tcPr>
            <w:tcW w:w="2410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4A7F89" w:rsidRDefault="004A7F89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4A7F89" w:rsidTr="00ED5F47">
        <w:trPr>
          <w:trHeight w:val="688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4A7F89" w:rsidRDefault="00A30F92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bookmarkEnd w:id="1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0"/>
          </w:p>
          <w:p w:rsidR="00ED5F47" w:rsidRPr="002130EC" w:rsidRDefault="00ED5F47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4A7F89" w:rsidTr="00ED5F47">
        <w:trPr>
          <w:trHeight w:val="691"/>
        </w:trPr>
        <w:tc>
          <w:tcPr>
            <w:tcW w:w="724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4A7F89" w:rsidRPr="002130EC" w:rsidRDefault="002130EC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2130EC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Kurzbeschrieb</w:t>
            </w:r>
            <w:r w:rsidR="002D3C80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 </w:t>
            </w:r>
            <w:r w:rsidR="002D3C80" w:rsidRPr="002D3C80">
              <w:rPr>
                <w:rFonts w:ascii="Calibri Light" w:hAnsi="Calibri Light" w:cs="Calibri"/>
                <w:color w:val="auto"/>
                <w:sz w:val="24"/>
                <w:szCs w:val="48"/>
              </w:rPr>
              <w:t>(Max. 500 Wörter)</w:t>
            </w:r>
            <w:r w:rsidR="002D3C80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7F89" w:rsidRPr="002130EC" w:rsidRDefault="004A7F89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130EC" w:rsidTr="00ED5F47">
        <w:trPr>
          <w:trHeight w:val="7375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D5F47" w:rsidRDefault="00ED5F47" w:rsidP="00521A43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</w:pPr>
          </w:p>
          <w:p w:rsidR="003C376D" w:rsidRPr="003C376D" w:rsidRDefault="00A30F92" w:rsidP="00ED5F47">
            <w:pPr>
              <w:tabs>
                <w:tab w:val="left" w:pos="7088"/>
              </w:tabs>
              <w:rPr>
                <w:rFonts w:ascii="Calibri Light" w:hAnsi="Calibri Light" w:cs="Calibri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statusText w:type="text" w:val="Text hier eingeben"/>
                  <w:textInput>
                    <w:default w:val="Text hier eingeben"/>
                  </w:textInput>
                </w:ffData>
              </w:fldChar>
            </w:r>
            <w:bookmarkStart w:id="2" w:name="Text25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de-CH"/>
              </w:rPr>
              <w:t>Text hier eingeben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end"/>
            </w:r>
            <w:bookmarkEnd w:id="2"/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521A43" w:rsidRPr="003C376D" w:rsidRDefault="003C376D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</w:rPr>
            </w:pPr>
            <w:r>
              <w:rPr>
                <w:rFonts w:ascii="Calibri Light" w:hAnsi="Calibri Light" w:cs="Calibri"/>
                <w:sz w:val="24"/>
                <w:szCs w:val="48"/>
              </w:rPr>
              <w:tab/>
            </w:r>
          </w:p>
        </w:tc>
      </w:tr>
      <w:tr w:rsidR="002D3C80" w:rsidTr="00ED5F47">
        <w:trPr>
          <w:trHeight w:val="1124"/>
        </w:trPr>
        <w:tc>
          <w:tcPr>
            <w:tcW w:w="965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D3C80" w:rsidRPr="00BD55AD" w:rsidRDefault="002D3C80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50164">
              <w:rPr>
                <w:rFonts w:ascii="Calibri" w:hAnsi="Calibri" w:cs="Calibri"/>
                <w:noProof/>
                <w:color w:val="595959" w:themeColor="text1" w:themeTint="A6"/>
                <w:lang w:val="de-CH" w:eastAsia="de-C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D9C17EB" wp14:editId="284E71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-9379274</wp:posOffset>
                  </wp:positionV>
                  <wp:extent cx="1370965" cy="103568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hm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6" t="18984" r="12946" b="13503"/>
                          <a:stretch/>
                        </pic:blipFill>
                        <pic:spPr bwMode="auto">
                          <a:xfrm>
                            <a:off x="0" y="0"/>
                            <a:ext cx="137096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D55AD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 xml:space="preserve">Abschnitt 2. </w:t>
            </w:r>
          </w:p>
          <w:p w:rsidR="002D3C80" w:rsidRPr="002130EC" w:rsidRDefault="00A848C1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Angaben zum Antragsteller (</w:t>
            </w:r>
            <w:r w:rsidR="002D3C80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Projektleiter)</w:t>
            </w:r>
          </w:p>
        </w:tc>
      </w:tr>
      <w:tr w:rsidR="00BD55AD" w:rsidTr="00BD531A">
        <w:trPr>
          <w:trHeight w:val="544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tc>
          <w:tcPr>
            <w:tcW w:w="4106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D3C80" w:rsidTr="00BD531A">
        <w:trPr>
          <w:trHeight w:val="329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2D3C80" w:rsidRPr="002130EC" w:rsidRDefault="002D3C80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Praxis / Institut</w:t>
            </w:r>
          </w:p>
        </w:tc>
        <w:tc>
          <w:tcPr>
            <w:tcW w:w="4106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2D3C80" w:rsidRPr="002130EC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D3C80" w:rsidTr="00ED5F47">
        <w:trPr>
          <w:trHeight w:val="547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2D3C80" w:rsidRPr="002130EC" w:rsidRDefault="00653E0E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3"/>
          </w:p>
        </w:tc>
      </w:tr>
      <w:tr w:rsidR="00BD55AD" w:rsidTr="00BD531A"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</w:t>
            </w:r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Anrede</w:t>
            </w:r>
          </w:p>
        </w:tc>
      </w:tr>
      <w:tr w:rsidR="00ED5F47" w:rsidTr="00BD531A">
        <w:trPr>
          <w:trHeight w:val="961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2130EC" w:rsidRDefault="00ED5F47" w:rsidP="00730DA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</w:p>
          <w:bookmarkEnd w:id="4"/>
          <w:p w:rsidR="00ED5F47" w:rsidRPr="002130EC" w:rsidRDefault="00ED5F47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Vorname</w:t>
            </w:r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2130EC" w:rsidRDefault="00ED5F47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</w:p>
          <w:bookmarkEnd w:id="5"/>
          <w:p w:rsidR="00ED5F47" w:rsidRPr="002130EC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Name</w:t>
            </w:r>
          </w:p>
        </w:tc>
      </w:tr>
      <w:tr w:rsidR="00BD55AD" w:rsidTr="00BD531A">
        <w:trPr>
          <w:trHeight w:val="561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6"/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7"/>
          </w:p>
        </w:tc>
      </w:tr>
      <w:tr w:rsidR="00BD55AD" w:rsidTr="00BD531A">
        <w:trPr>
          <w:trHeight w:val="413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Geschäftsadresse</w:t>
            </w:r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PLZ/ Ort</w:t>
            </w:r>
          </w:p>
        </w:tc>
      </w:tr>
      <w:tr w:rsidR="00BD55AD" w:rsidTr="00BD531A">
        <w:trPr>
          <w:trHeight w:val="561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8"/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9"/>
          </w:p>
        </w:tc>
      </w:tr>
      <w:tr w:rsidR="00BD55AD" w:rsidTr="00BD531A">
        <w:trPr>
          <w:trHeight w:val="413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E-Mail</w:t>
            </w:r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Telefon</w:t>
            </w:r>
          </w:p>
        </w:tc>
      </w:tr>
      <w:tr w:rsidR="00BD55AD" w:rsidTr="00BD531A">
        <w:trPr>
          <w:trHeight w:val="561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0"/>
          </w:p>
        </w:tc>
        <w:tc>
          <w:tcPr>
            <w:tcW w:w="4106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1"/>
          </w:p>
        </w:tc>
      </w:tr>
      <w:tr w:rsidR="002F16CC" w:rsidTr="00ED5F47">
        <w:trPr>
          <w:trHeight w:val="561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2F16CC" w:rsidRDefault="002F16CC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Weitere Projektmitglieder </w:t>
            </w:r>
            <w:r w:rsidRPr="002F16CC">
              <w:rPr>
                <w:rFonts w:ascii="Calibri Light" w:hAnsi="Calibri Light" w:cs="Calibri"/>
                <w:color w:val="auto"/>
                <w:sz w:val="24"/>
                <w:szCs w:val="48"/>
              </w:rPr>
              <w:t>(Name, Vorname, Funktion)</w:t>
            </w:r>
          </w:p>
        </w:tc>
      </w:tr>
      <w:tr w:rsidR="002F16CC" w:rsidTr="006054CF">
        <w:trPr>
          <w:trHeight w:val="333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2"/>
          </w:p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D55AD" w:rsidTr="00BD531A">
        <w:trPr>
          <w:trHeight w:val="1415"/>
        </w:trPr>
        <w:tc>
          <w:tcPr>
            <w:tcW w:w="55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D55AD" w:rsidRPr="00BD55AD" w:rsidRDefault="00BD55AD" w:rsidP="00BD55AD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Abschnitt 3</w:t>
            </w:r>
            <w:r w:rsidRPr="00BD55AD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 xml:space="preserve">. </w:t>
            </w:r>
          </w:p>
          <w:p w:rsidR="00BD55AD" w:rsidRPr="002130EC" w:rsidRDefault="00BD55AD" w:rsidP="002F16CC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B</w:t>
            </w:r>
            <w:r w:rsidR="002F16CC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eantragte Summe</w:t>
            </w:r>
          </w:p>
        </w:tc>
        <w:tc>
          <w:tcPr>
            <w:tcW w:w="4106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D55AD" w:rsidTr="00BD531A">
        <w:trPr>
          <w:trHeight w:val="711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Budget total (in CHF)</w:t>
            </w:r>
          </w:p>
        </w:tc>
        <w:tc>
          <w:tcPr>
            <w:tcW w:w="4106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730DA6" w:rsidTr="00ED5F47">
        <w:trPr>
          <w:trHeight w:val="559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30DA6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3"/>
          </w:p>
        </w:tc>
      </w:tr>
      <w:tr w:rsidR="002F5F62" w:rsidTr="00ED5F47">
        <w:trPr>
          <w:trHeight w:val="446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5F62" w:rsidRPr="002130EC" w:rsidRDefault="002F5F62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Gewünschter Beitrag des Kollegiums für Hausarztmedizin</w:t>
            </w:r>
          </w:p>
        </w:tc>
      </w:tr>
      <w:tr w:rsidR="00730DA6" w:rsidTr="00ED5F47">
        <w:trPr>
          <w:trHeight w:val="681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730DA6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4"/>
          </w:p>
          <w:p w:rsidR="00ED5F47" w:rsidRPr="002130EC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C0205E" w:rsidTr="00ED5F47">
        <w:trPr>
          <w:trHeight w:val="523"/>
        </w:trPr>
        <w:tc>
          <w:tcPr>
            <w:tcW w:w="50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Default="00C0205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Datum / Ort: </w: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5"/>
          </w:p>
        </w:tc>
        <w:tc>
          <w:tcPr>
            <w:tcW w:w="4610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Default="00C0205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Unterschrift: </w:t>
            </w:r>
          </w:p>
        </w:tc>
      </w:tr>
      <w:tr w:rsidR="00BB59E1" w:rsidTr="006054CF">
        <w:trPr>
          <w:trHeight w:val="986"/>
        </w:trPr>
        <w:tc>
          <w:tcPr>
            <w:tcW w:w="504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BB59E1" w:rsidRDefault="00BB59E1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sdt>
          <w:sdtPr>
            <w:rPr>
              <w:rFonts w:ascii="Calibri Light" w:hAnsi="Calibri Light" w:cs="Calibri"/>
              <w:b/>
              <w:color w:val="auto"/>
              <w:sz w:val="24"/>
              <w:szCs w:val="48"/>
            </w:rPr>
            <w:id w:val="802973277"/>
            <w:showingPlcHdr/>
            <w:picture/>
          </w:sdtPr>
          <w:sdtEndPr/>
          <w:sdtContent>
            <w:tc>
              <w:tcPr>
                <w:tcW w:w="4610" w:type="dxa"/>
                <w:gridSpan w:val="5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bottom"/>
              </w:tcPr>
              <w:p w:rsidR="00BB59E1" w:rsidRDefault="00653E0E" w:rsidP="00BD55AD">
                <w:pPr>
                  <w:tabs>
                    <w:tab w:val="left" w:pos="7088"/>
                  </w:tabs>
                  <w:rPr>
                    <w:rFonts w:ascii="Calibri Light" w:hAnsi="Calibri Light" w:cs="Calibri"/>
                    <w:b/>
                    <w:color w:val="auto"/>
                    <w:sz w:val="24"/>
                    <w:szCs w:val="48"/>
                  </w:rPr>
                </w:pPr>
                <w:r>
                  <w:rPr>
                    <w:rFonts w:ascii="Calibri Light" w:hAnsi="Calibri Light" w:cs="Calibri"/>
                    <w:b/>
                    <w:noProof/>
                    <w:color w:val="auto"/>
                    <w:sz w:val="24"/>
                    <w:szCs w:val="48"/>
                    <w:lang w:val="de-CH" w:eastAsia="de-CH"/>
                  </w:rPr>
                  <w:drawing>
                    <wp:inline distT="0" distB="0" distL="0" distR="0">
                      <wp:extent cx="754911" cy="754911"/>
                      <wp:effectExtent l="0" t="0" r="7620" b="762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503" cy="758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D5F47" w:rsidTr="00ED5F47">
        <w:trPr>
          <w:trHeight w:val="1189"/>
        </w:trPr>
        <w:tc>
          <w:tcPr>
            <w:tcW w:w="50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5E7E6E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 xml:space="preserve">Beilagen: 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>Anhang 1 – Projekt-Beschreibung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 xml:space="preserve">Anhang 2 – detailliertes Budget 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>Anhang 3 – Lebenslauf Antragsteller</w:t>
            </w:r>
          </w:p>
        </w:tc>
        <w:tc>
          <w:tcPr>
            <w:tcW w:w="4610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</w:trPr>
        <w:tc>
          <w:tcPr>
            <w:tcW w:w="70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lastRenderedPageBreak/>
              <w:t xml:space="preserve">Anhang 1. </w:t>
            </w:r>
          </w:p>
          <w:p w:rsidR="00BE69B1" w:rsidRPr="004A7F89" w:rsidRDefault="00BE69B1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 xml:space="preserve">Ausführliche Projekt-Beschreibung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1094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</w:pP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Füllen Sie bitte alle Abschnitte des </w:t>
            </w:r>
            <w:r w:rsidR="004465DE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Anhang 1</w:t>
            </w:r>
            <w:r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 vollständig aus. </w:t>
            </w:r>
          </w:p>
          <w:p w:rsidR="00BE69B1" w:rsidRPr="00BE69B1" w:rsidRDefault="00BD531A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Maximal 2</w:t>
            </w:r>
            <w:r w:rsidR="00BE69B1" w:rsidRPr="00BE69B1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Seiten</w:t>
            </w:r>
            <w:r w:rsidR="00BE69B1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173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4A7F89" w:rsidRDefault="00BE69B1" w:rsidP="00BE69B1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755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4A7F89" w:rsidRDefault="00BE69B1" w:rsidP="00BE69B1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 des Projekts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513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2130EC" w:rsidRDefault="00A30F92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16"/>
          </w:p>
        </w:tc>
      </w:tr>
      <w:tr w:rsidR="00BE69B1" w:rsidTr="00BD531A">
        <w:trPr>
          <w:gridAfter w:val="1"/>
          <w:wAfter w:w="157" w:type="dxa"/>
          <w:trHeight w:val="544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tc>
          <w:tcPr>
            <w:tcW w:w="3949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BD531A">
        <w:trPr>
          <w:gridAfter w:val="1"/>
          <w:wAfter w:w="157" w:type="dxa"/>
          <w:trHeight w:val="528"/>
        </w:trPr>
        <w:tc>
          <w:tcPr>
            <w:tcW w:w="55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Projektbeschreibung (Kontext)</w:t>
            </w:r>
          </w:p>
        </w:tc>
        <w:tc>
          <w:tcPr>
            <w:tcW w:w="3949" w:type="dxa"/>
            <w:gridSpan w:val="3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2130EC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7"/>
          </w:p>
        </w:tc>
      </w:tr>
      <w:tr w:rsidR="00BE69B1" w:rsidTr="00BD531A">
        <w:trPr>
          <w:gridAfter w:val="1"/>
          <w:wAfter w:w="157" w:type="dxa"/>
          <w:trHeight w:val="517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BD531A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Umsetzung und </w:t>
            </w:r>
            <w:r w:rsidR="000D53CC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Ziele des Projektes</w:t>
            </w:r>
          </w:p>
        </w:tc>
        <w:tc>
          <w:tcPr>
            <w:tcW w:w="3949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8058D" w:rsidRPr="00A95604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18"/>
          </w:p>
        </w:tc>
      </w:tr>
      <w:tr w:rsidR="00BE69B1" w:rsidTr="00BD531A">
        <w:trPr>
          <w:gridAfter w:val="1"/>
          <w:wAfter w:w="157" w:type="dxa"/>
          <w:trHeight w:val="529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Beabsichtigte Methoden</w:t>
            </w:r>
            <w:r w:rsidR="00BD531A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 und Evaluationskriterien</w:t>
            </w:r>
          </w:p>
        </w:tc>
        <w:tc>
          <w:tcPr>
            <w:tcW w:w="3949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561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Pr="002130EC" w:rsidRDefault="00A30F92" w:rsidP="00A9560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9"/>
          </w:p>
        </w:tc>
      </w:tr>
      <w:tr w:rsidR="00BE69B1" w:rsidTr="00BD531A">
        <w:trPr>
          <w:gridAfter w:val="1"/>
          <w:wAfter w:w="157" w:type="dxa"/>
          <w:trHeight w:val="529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BD531A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Definition der Kompetenzen und Verantwortlichkeiten</w:t>
            </w:r>
          </w:p>
        </w:tc>
        <w:tc>
          <w:tcPr>
            <w:tcW w:w="3949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988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D53CC" w:rsidRDefault="00A30F92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0"/>
          </w:p>
          <w:p w:rsidR="006054CF" w:rsidRPr="00A95604" w:rsidRDefault="006054CF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</w:tc>
      </w:tr>
      <w:tr w:rsidR="00BE69B1" w:rsidTr="00BD531A">
        <w:trPr>
          <w:gridAfter w:val="1"/>
          <w:wAfter w:w="157" w:type="dxa"/>
          <w:trHeight w:val="751"/>
        </w:trPr>
        <w:tc>
          <w:tcPr>
            <w:tcW w:w="55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Projektplan</w:t>
            </w:r>
          </w:p>
        </w:tc>
        <w:tc>
          <w:tcPr>
            <w:tcW w:w="3949" w:type="dxa"/>
            <w:gridSpan w:val="3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BD531A">
        <w:trPr>
          <w:gridAfter w:val="1"/>
          <w:wAfter w:w="157" w:type="dxa"/>
          <w:trHeight w:val="844"/>
        </w:trPr>
        <w:tc>
          <w:tcPr>
            <w:tcW w:w="554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Dauer</w:t>
            </w:r>
          </w:p>
        </w:tc>
        <w:tc>
          <w:tcPr>
            <w:tcW w:w="3949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559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A95604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1"/>
          </w:p>
        </w:tc>
      </w:tr>
      <w:tr w:rsidR="00BE69B1" w:rsidTr="006054CF">
        <w:trPr>
          <w:gridAfter w:val="1"/>
          <w:wAfter w:w="157" w:type="dxa"/>
          <w:trHeight w:val="446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Ressourcen</w:t>
            </w:r>
          </w:p>
        </w:tc>
      </w:tr>
      <w:tr w:rsidR="00BE69B1" w:rsidTr="006054CF">
        <w:trPr>
          <w:gridAfter w:val="1"/>
          <w:wAfter w:w="157" w:type="dxa"/>
          <w:trHeight w:val="3104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2"/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Pr="00A95604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</w:tc>
      </w:tr>
    </w:tbl>
    <w:p w:rsidR="00BE69B1" w:rsidRDefault="00BE69B1">
      <w:pPr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br w:type="page"/>
      </w:r>
    </w:p>
    <w:tbl>
      <w:tblPr>
        <w:tblStyle w:val="Tabellenraster"/>
        <w:tblW w:w="962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2390"/>
        <w:gridCol w:w="2398"/>
        <w:gridCol w:w="7"/>
      </w:tblGrid>
      <w:tr w:rsidR="00352E14" w:rsidTr="006054CF">
        <w:tc>
          <w:tcPr>
            <w:tcW w:w="721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lastRenderedPageBreak/>
              <w:t>Anhang 2.</w:t>
            </w:r>
          </w:p>
          <w:p w:rsidR="00352E14" w:rsidRPr="004A7F89" w:rsidRDefault="00352E14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 xml:space="preserve">Detailliertes Budget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52E14" w:rsidTr="006054CF">
        <w:trPr>
          <w:trHeight w:val="722"/>
        </w:trPr>
        <w:tc>
          <w:tcPr>
            <w:tcW w:w="7215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52E14" w:rsidRPr="004A7F89" w:rsidRDefault="00352E14" w:rsidP="00352E14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52E14" w:rsidTr="006054CF">
        <w:trPr>
          <w:gridAfter w:val="1"/>
          <w:wAfter w:w="7" w:type="dxa"/>
          <w:trHeight w:val="415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Text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352E14" w:rsidRDefault="00352E14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352E14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Einnahmen</w:t>
            </w:r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352E14" w:rsidRDefault="00352E14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352E14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Ausgaben</w:t>
            </w:r>
          </w:p>
        </w:tc>
      </w:tr>
      <w:tr w:rsidR="00352E14" w:rsidTr="006054CF">
        <w:trPr>
          <w:gridAfter w:val="1"/>
          <w:wAfter w:w="7" w:type="dxa"/>
          <w:trHeight w:val="11444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3"/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4"/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5"/>
          </w:p>
        </w:tc>
      </w:tr>
    </w:tbl>
    <w:p w:rsidR="004A7F89" w:rsidRDefault="004A7F89" w:rsidP="00352E14">
      <w:pPr>
        <w:tabs>
          <w:tab w:val="left" w:pos="7088"/>
        </w:tabs>
        <w:spacing w:after="0" w:line="240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</w:p>
    <w:sectPr w:rsidR="004A7F89" w:rsidSect="00392663">
      <w:footerReference w:type="default" r:id="rId14"/>
      <w:headerReference w:type="first" r:id="rId15"/>
      <w:footerReference w:type="first" r:id="rId16"/>
      <w:pgSz w:w="11906" w:h="16838" w:code="9"/>
      <w:pgMar w:top="709" w:right="1274" w:bottom="851" w:left="1276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47" w:rsidRDefault="00ED5F47">
      <w:pPr>
        <w:spacing w:after="0" w:line="240" w:lineRule="auto"/>
      </w:pPr>
      <w:r>
        <w:separator/>
      </w:r>
    </w:p>
    <w:p w:rsidR="00ED5F47" w:rsidRDefault="00ED5F47"/>
  </w:endnote>
  <w:endnote w:type="continuationSeparator" w:id="0">
    <w:p w:rsidR="00ED5F47" w:rsidRDefault="00ED5F47">
      <w:pPr>
        <w:spacing w:after="0" w:line="240" w:lineRule="auto"/>
      </w:pPr>
      <w:r>
        <w:continuationSeparator/>
      </w:r>
    </w:p>
    <w:p w:rsidR="00ED5F47" w:rsidRDefault="00ED5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47" w:rsidRPr="00931416" w:rsidRDefault="00ED5F47" w:rsidP="00730DA6">
    <w:pPr>
      <w:spacing w:after="0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K</w:t>
    </w:r>
    <w:r w:rsidRPr="00931416">
      <w:rPr>
        <w:b/>
        <w:color w:val="000080"/>
        <w:sz w:val="16"/>
        <w:szCs w:val="16"/>
        <w:lang w:val="de-CH" w:bidi="fr-CH"/>
      </w:rPr>
      <w:t xml:space="preserve">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D5F47" w:rsidRPr="00730DA6" w:rsidRDefault="00ED5F47" w:rsidP="00730DA6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="00F20064">
      <w:rPr>
        <w:color w:val="000080"/>
        <w:sz w:val="16"/>
        <w:szCs w:val="16"/>
        <w:lang w:bidi="fr-CH"/>
      </w:rPr>
      <w:t xml:space="preserve">de </w:t>
    </w:r>
    <w:proofErr w:type="spellStart"/>
    <w:r w:rsidR="00F20064">
      <w:rPr>
        <w:color w:val="000080"/>
        <w:sz w:val="16"/>
        <w:szCs w:val="16"/>
        <w:lang w:bidi="fr-CH"/>
      </w:rPr>
      <w:t>l’Hôpital</w:t>
    </w:r>
    <w:proofErr w:type="spellEnd"/>
    <w:r w:rsidR="00F20064">
      <w:rPr>
        <w:color w:val="000080"/>
        <w:sz w:val="16"/>
        <w:szCs w:val="16"/>
        <w:lang w:bidi="fr-CH"/>
      </w:rPr>
      <w:t xml:space="preserve"> 15, Postfach 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47" w:rsidRPr="00931416" w:rsidRDefault="00ED5F47" w:rsidP="00122DDD">
    <w:pPr>
      <w:spacing w:after="0"/>
      <w:jc w:val="right"/>
      <w:rPr>
        <w:b/>
        <w:color w:val="000080"/>
        <w:sz w:val="16"/>
        <w:szCs w:val="16"/>
        <w:lang w:val="de-CH" w:bidi="fr-CH"/>
      </w:rPr>
    </w:pPr>
    <w:r w:rsidRPr="00931416">
      <w:rPr>
        <w:b/>
        <w:color w:val="000080"/>
        <w:sz w:val="16"/>
        <w:szCs w:val="16"/>
        <w:lang w:val="de-CH" w:bidi="fr-CH"/>
      </w:rPr>
      <w:t xml:space="preserve">Kollegium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D5F47" w:rsidRPr="00122DDD" w:rsidRDefault="00ED5F47" w:rsidP="00122DDD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="00F20064">
      <w:rPr>
        <w:color w:val="000080"/>
        <w:sz w:val="16"/>
        <w:szCs w:val="16"/>
        <w:lang w:bidi="fr-CH"/>
      </w:rPr>
      <w:t xml:space="preserve">de </w:t>
    </w:r>
    <w:proofErr w:type="spellStart"/>
    <w:r w:rsidR="00F20064">
      <w:rPr>
        <w:color w:val="000080"/>
        <w:sz w:val="16"/>
        <w:szCs w:val="16"/>
        <w:lang w:bidi="fr-CH"/>
      </w:rPr>
      <w:t>l’Hôpital</w:t>
    </w:r>
    <w:proofErr w:type="spellEnd"/>
    <w:r w:rsidR="00F20064">
      <w:rPr>
        <w:color w:val="000080"/>
        <w:sz w:val="16"/>
        <w:szCs w:val="16"/>
        <w:lang w:bidi="fr-CH"/>
      </w:rPr>
      <w:t xml:space="preserve"> 15, Postfach 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47" w:rsidRDefault="00ED5F47">
      <w:pPr>
        <w:spacing w:after="0" w:line="240" w:lineRule="auto"/>
      </w:pPr>
      <w:r>
        <w:separator/>
      </w:r>
    </w:p>
    <w:p w:rsidR="00ED5F47" w:rsidRDefault="00ED5F47"/>
  </w:footnote>
  <w:footnote w:type="continuationSeparator" w:id="0">
    <w:p w:rsidR="00ED5F47" w:rsidRDefault="00ED5F47">
      <w:pPr>
        <w:spacing w:after="0" w:line="240" w:lineRule="auto"/>
      </w:pPr>
      <w:r>
        <w:continuationSeparator/>
      </w:r>
    </w:p>
    <w:p w:rsidR="00ED5F47" w:rsidRDefault="00ED5F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auto"/>
      </w:rPr>
      <w:alias w:val="Ihr Name:"/>
      <w:tag w:val="Ihr Name:"/>
      <w:id w:val="-1259979034"/>
      <w:placeholder>
        <w:docPart w:val="D80C34317E854DA68BEFFCB7BF1EDE38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ED5F47" w:rsidRDefault="00ED5F47" w:rsidP="00E06AC0">
        <w:pPr>
          <w:pStyle w:val="Name"/>
          <w:rPr>
            <w:rFonts w:ascii="Calibri" w:hAnsi="Calibri" w:cs="Calibri"/>
            <w:color w:val="auto"/>
          </w:rPr>
        </w:pPr>
        <w:r>
          <w:rPr>
            <w:rFonts w:ascii="Calibri" w:hAnsi="Calibri" w:cs="Calibri"/>
            <w:color w:val="auto"/>
            <w:lang w:val="de-CH"/>
          </w:rPr>
          <w:t xml:space="preserve">Kollegium für </w:t>
        </w:r>
        <w:r>
          <w:rPr>
            <w:rFonts w:ascii="Calibri" w:hAnsi="Calibri" w:cs="Calibri"/>
            <w:color w:val="auto"/>
            <w:lang w:val="de-CH"/>
          </w:rPr>
          <w:br/>
          <w:t>Hausarztmedizin</w:t>
        </w:r>
      </w:p>
    </w:sdtContent>
  </w:sdt>
  <w:p w:rsidR="00ED5F47" w:rsidRDefault="00ED5F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830CD"/>
    <w:multiLevelType w:val="hybridMultilevel"/>
    <w:tmpl w:val="C0C014D0"/>
    <w:lvl w:ilvl="0" w:tplc="E27892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FuwtLvpEmxgF+GvK/xv/v5PEvSJV5fkc9OrxgjKaGccnKVYykDHmZsdxlCeVWv099QqMxtYxKy/o60egl1vg==" w:salt="7MCe/pw45tNPZLYplQfrOg==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4"/>
    <w:rsid w:val="000115CE"/>
    <w:rsid w:val="000227E9"/>
    <w:rsid w:val="000738C5"/>
    <w:rsid w:val="000828F4"/>
    <w:rsid w:val="000D53CC"/>
    <w:rsid w:val="000F51EC"/>
    <w:rsid w:val="000F7122"/>
    <w:rsid w:val="00110F83"/>
    <w:rsid w:val="00122DDD"/>
    <w:rsid w:val="001B689C"/>
    <w:rsid w:val="00200635"/>
    <w:rsid w:val="002130EC"/>
    <w:rsid w:val="00246DED"/>
    <w:rsid w:val="00280BF9"/>
    <w:rsid w:val="002D3C80"/>
    <w:rsid w:val="002E07B5"/>
    <w:rsid w:val="002F16CC"/>
    <w:rsid w:val="002F5F62"/>
    <w:rsid w:val="00352E14"/>
    <w:rsid w:val="0038000D"/>
    <w:rsid w:val="00385ACF"/>
    <w:rsid w:val="00392663"/>
    <w:rsid w:val="003C33D1"/>
    <w:rsid w:val="003C376D"/>
    <w:rsid w:val="0041038B"/>
    <w:rsid w:val="00423600"/>
    <w:rsid w:val="004465DE"/>
    <w:rsid w:val="00450164"/>
    <w:rsid w:val="0045081B"/>
    <w:rsid w:val="00477474"/>
    <w:rsid w:val="00480B7F"/>
    <w:rsid w:val="004A1893"/>
    <w:rsid w:val="004A7F89"/>
    <w:rsid w:val="004C4A44"/>
    <w:rsid w:val="005125BB"/>
    <w:rsid w:val="00520FE3"/>
    <w:rsid w:val="00521A43"/>
    <w:rsid w:val="005311D6"/>
    <w:rsid w:val="00537F3A"/>
    <w:rsid w:val="00537F9C"/>
    <w:rsid w:val="00553A27"/>
    <w:rsid w:val="00572222"/>
    <w:rsid w:val="00574FCC"/>
    <w:rsid w:val="005D3DA6"/>
    <w:rsid w:val="005E1013"/>
    <w:rsid w:val="005E7E6E"/>
    <w:rsid w:val="006054CF"/>
    <w:rsid w:val="0063364F"/>
    <w:rsid w:val="00640BA9"/>
    <w:rsid w:val="00647F57"/>
    <w:rsid w:val="00653E0E"/>
    <w:rsid w:val="006C59F7"/>
    <w:rsid w:val="00730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14D0F"/>
    <w:rsid w:val="00A30F92"/>
    <w:rsid w:val="00A763AE"/>
    <w:rsid w:val="00A848C1"/>
    <w:rsid w:val="00A95604"/>
    <w:rsid w:val="00B37FC4"/>
    <w:rsid w:val="00B63133"/>
    <w:rsid w:val="00BB59E1"/>
    <w:rsid w:val="00BC0F0A"/>
    <w:rsid w:val="00BD531A"/>
    <w:rsid w:val="00BD55AD"/>
    <w:rsid w:val="00BE69B1"/>
    <w:rsid w:val="00C0205E"/>
    <w:rsid w:val="00C11980"/>
    <w:rsid w:val="00C46375"/>
    <w:rsid w:val="00CC3584"/>
    <w:rsid w:val="00CD55DA"/>
    <w:rsid w:val="00D04123"/>
    <w:rsid w:val="00D244D6"/>
    <w:rsid w:val="00DC7840"/>
    <w:rsid w:val="00E06AC0"/>
    <w:rsid w:val="00ED5F47"/>
    <w:rsid w:val="00F20064"/>
    <w:rsid w:val="00F61DEF"/>
    <w:rsid w:val="00F71D73"/>
    <w:rsid w:val="00F763B1"/>
    <w:rsid w:val="00F8058D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BFF888D7-D3F6-4AA7-8148-699B898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22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s">
    <w:name w:val="Kontaktinfo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Standard"/>
    <w:next w:val="Kontaktinfos"/>
    <w:uiPriority w:val="2"/>
    <w:qFormat/>
    <w:rsid w:val="00752FC4"/>
    <w:pPr>
      <w:spacing w:after="320"/>
      <w:ind w:right="144"/>
      <w:jc w:val="right"/>
    </w:pPr>
  </w:style>
  <w:style w:type="paragraph" w:customStyle="1" w:styleId="FuzeileFortsetzung">
    <w:name w:val="Fußzeile – Fortsetzun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450164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  <w:lang w:val="fr-CH"/>
    </w:rPr>
  </w:style>
  <w:style w:type="character" w:customStyle="1" w:styleId="A1">
    <w:name w:val="A1"/>
    <w:uiPriority w:val="99"/>
    <w:rsid w:val="00450164"/>
    <w:rPr>
      <w:rFonts w:cs="Akkurat Pro"/>
      <w:b/>
      <w:bCs/>
      <w:color w:val="000000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3C33D1"/>
    <w:rPr>
      <w:rFonts w:ascii="Calibri" w:hAnsi="Calibri"/>
      <w:color w:val="595959" w:themeColor="text1" w:themeTint="A6"/>
      <w:sz w:val="24"/>
    </w:rPr>
  </w:style>
  <w:style w:type="character" w:customStyle="1" w:styleId="Formatvorlage2">
    <w:name w:val="Formatvorlage2"/>
    <w:basedOn w:val="Absatz-Standardschriftart"/>
    <w:uiPriority w:val="1"/>
    <w:rsid w:val="002D3C8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m@h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34317E854DA68BEFFCB7BF1E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F556-C796-4355-80F3-AF4AF79F2825}"/>
      </w:docPartPr>
      <w:docPartBody>
        <w:p w:rsidR="00E62BFA" w:rsidRDefault="00E62BFA">
          <w:pPr>
            <w:pStyle w:val="D80C34317E854DA68BEFFCB7BF1EDE38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357A12"/>
    <w:rsid w:val="005D32C5"/>
    <w:rsid w:val="006F5433"/>
    <w:rsid w:val="00A05AD0"/>
    <w:rsid w:val="00A1568E"/>
    <w:rsid w:val="00CC423E"/>
    <w:rsid w:val="00E62BFA"/>
    <w:rsid w:val="00E810A4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AC8BC74CD4173B6EC90BC2BF37C82">
    <w:name w:val="D59AC8BC74CD4173B6EC90BC2BF37C82"/>
  </w:style>
  <w:style w:type="paragraph" w:customStyle="1" w:styleId="C96DE7CAA60544DD9AE5FC4E25277C3F">
    <w:name w:val="C96DE7CAA60544DD9AE5FC4E25277C3F"/>
  </w:style>
  <w:style w:type="paragraph" w:customStyle="1" w:styleId="0BFAEA99BF224F66902D8412DF7AE0FF">
    <w:name w:val="0BFAEA99BF224F66902D8412DF7AE0FF"/>
  </w:style>
  <w:style w:type="paragraph" w:customStyle="1" w:styleId="6259E8856D244A1D8D100DC3AFE20E93">
    <w:name w:val="6259E8856D244A1D8D100DC3AFE20E93"/>
  </w:style>
  <w:style w:type="character" w:styleId="Platzhaltertext">
    <w:name w:val="Placeholder Text"/>
    <w:basedOn w:val="Absatz-Standardschriftart"/>
    <w:uiPriority w:val="99"/>
    <w:semiHidden/>
    <w:rsid w:val="005D32C5"/>
    <w:rPr>
      <w:color w:val="2F5496" w:themeColor="accent5" w:themeShade="BF"/>
      <w:sz w:val="22"/>
    </w:rPr>
  </w:style>
  <w:style w:type="paragraph" w:customStyle="1" w:styleId="AEF10A5889D042E2B6D1CDBE49E2B028">
    <w:name w:val="AEF10A5889D042E2B6D1CDBE49E2B028"/>
  </w:style>
  <w:style w:type="paragraph" w:customStyle="1" w:styleId="093F7311B48A4BBF9985CC9FFBC372CF">
    <w:name w:val="093F7311B48A4BBF9985CC9FFBC372CF"/>
  </w:style>
  <w:style w:type="paragraph" w:customStyle="1" w:styleId="98E9F51F6F6243AB80111D1F646FA00C">
    <w:name w:val="98E9F51F6F6243AB80111D1F646FA00C"/>
  </w:style>
  <w:style w:type="paragraph" w:customStyle="1" w:styleId="9B9647BF126D47428A15C4C4606E8ED4">
    <w:name w:val="9B9647BF126D47428A15C4C4606E8ED4"/>
  </w:style>
  <w:style w:type="paragraph" w:customStyle="1" w:styleId="E04C97629187499FA0DED7AC01F8E223">
    <w:name w:val="E04C97629187499FA0DED7AC01F8E223"/>
  </w:style>
  <w:style w:type="paragraph" w:customStyle="1" w:styleId="757747CB4548448D90E61C52E09BF820">
    <w:name w:val="757747CB4548448D90E61C52E09BF820"/>
    <w:rsid w:val="00357A12"/>
  </w:style>
  <w:style w:type="paragraph" w:customStyle="1" w:styleId="0EE286CEDE284077A257321B769F9B25">
    <w:name w:val="0EE286CEDE284077A257321B769F9B25"/>
    <w:rsid w:val="00357A12"/>
  </w:style>
  <w:style w:type="paragraph" w:customStyle="1" w:styleId="F6FAE5F60E9241A8B8E31D8AD2A31B5B">
    <w:name w:val="F6FAE5F60E9241A8B8E31D8AD2A31B5B"/>
    <w:rsid w:val="00357A12"/>
  </w:style>
  <w:style w:type="paragraph" w:customStyle="1" w:styleId="18B0D78CC94C426D94F45A81EB97F790">
    <w:name w:val="18B0D78CC94C426D94F45A81EB97F790"/>
    <w:rsid w:val="00357A12"/>
  </w:style>
  <w:style w:type="paragraph" w:customStyle="1" w:styleId="6DBCEDDBBE7A4258B87BF24F450814A0">
    <w:name w:val="6DBCEDDBBE7A4258B87BF24F450814A0"/>
    <w:rsid w:val="00357A12"/>
  </w:style>
  <w:style w:type="paragraph" w:customStyle="1" w:styleId="678EBB5334FF46C6AEEE7E374DD530EC">
    <w:name w:val="678EBB5334FF46C6AEEE7E374DD530EC"/>
    <w:rsid w:val="00357A12"/>
  </w:style>
  <w:style w:type="paragraph" w:customStyle="1" w:styleId="9BFF115FADDE4FEF83DCE5111A9046FA">
    <w:name w:val="9BFF115FADDE4FEF83DCE5111A9046FA"/>
    <w:rsid w:val="00357A12"/>
  </w:style>
  <w:style w:type="paragraph" w:customStyle="1" w:styleId="C306D8C22F9A4037A9822D7EF4EBB27A">
    <w:name w:val="C306D8C22F9A4037A9822D7EF4EBB27A"/>
    <w:rsid w:val="00357A12"/>
  </w:style>
  <w:style w:type="paragraph" w:customStyle="1" w:styleId="5EF26AF980D64C72B6AF28853EAD9356">
    <w:name w:val="5EF26AF980D64C72B6AF28853EAD9356"/>
    <w:rsid w:val="00357A12"/>
  </w:style>
  <w:style w:type="paragraph" w:customStyle="1" w:styleId="923CAC655D5C4D5C872FD666A222C04D">
    <w:name w:val="923CAC655D5C4D5C872FD666A222C04D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">
    <w:name w:val="ED70D4938D1A4A5182138615266BF87A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1">
    <w:name w:val="ED70D4938D1A4A5182138615266BF87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2">
    <w:name w:val="ED70D4938D1A4A5182138615266BF87A2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">
    <w:name w:val="30677282046A43BAA435DFF1AF1C644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80C34317E854DA68BEFFCB7BF1EDE38">
    <w:name w:val="D80C34317E854DA68BEFFCB7BF1EDE38"/>
  </w:style>
  <w:style w:type="paragraph" w:customStyle="1" w:styleId="B05B8B9C751A4DA3896BF25908C4B5E0">
    <w:name w:val="B05B8B9C751A4DA3896BF25908C4B5E0"/>
  </w:style>
  <w:style w:type="paragraph" w:customStyle="1" w:styleId="82E1200B3AA14C19BA382B0DE199C5A9">
    <w:name w:val="82E1200B3AA14C19BA382B0DE199C5A9"/>
  </w:style>
  <w:style w:type="paragraph" w:customStyle="1" w:styleId="595E8E548C65418C99FED422C214B67E">
    <w:name w:val="595E8E548C65418C99FED422C214B67E"/>
  </w:style>
  <w:style w:type="paragraph" w:customStyle="1" w:styleId="946F8177856D4E52AFCB362187D22D13">
    <w:name w:val="946F8177856D4E52AFCB362187D22D13"/>
  </w:style>
  <w:style w:type="paragraph" w:customStyle="1" w:styleId="8952F32508E347359BB07606859C693E">
    <w:name w:val="8952F32508E347359BB07606859C693E"/>
  </w:style>
  <w:style w:type="paragraph" w:customStyle="1" w:styleId="8511330888064595A44DA91F498B8176">
    <w:name w:val="8511330888064595A44DA91F498B8176"/>
  </w:style>
  <w:style w:type="paragraph" w:customStyle="1" w:styleId="4CDE2E87011642BF9B1DE04AF035AE83">
    <w:name w:val="4CDE2E87011642BF9B1DE04AF035AE83"/>
  </w:style>
  <w:style w:type="paragraph" w:customStyle="1" w:styleId="75F647B89E814F50B1E956E16E0550C5">
    <w:name w:val="75F647B89E814F50B1E956E16E0550C5"/>
  </w:style>
  <w:style w:type="paragraph" w:customStyle="1" w:styleId="00AF2FC57E9F411D903F1C9AD2B7415B">
    <w:name w:val="00AF2FC57E9F411D903F1C9AD2B7415B"/>
  </w:style>
  <w:style w:type="paragraph" w:customStyle="1" w:styleId="C8B6768251C244B6AE32F8FB2F1E2E3C">
    <w:name w:val="C8B6768251C244B6AE32F8FB2F1E2E3C"/>
  </w:style>
  <w:style w:type="paragraph" w:customStyle="1" w:styleId="3FC19464F25C4A31A0B0ABB964332AFD">
    <w:name w:val="3FC19464F25C4A31A0B0ABB964332AFD"/>
  </w:style>
  <w:style w:type="paragraph" w:customStyle="1" w:styleId="9EEC2B9BE08F41BB9644FCF6DB429386">
    <w:name w:val="9EEC2B9BE08F41BB9644FCF6DB429386"/>
  </w:style>
  <w:style w:type="paragraph" w:customStyle="1" w:styleId="5BB80CF9F493496B8AEC3E90F156A643">
    <w:name w:val="5BB80CF9F493496B8AEC3E90F156A643"/>
  </w:style>
  <w:style w:type="paragraph" w:customStyle="1" w:styleId="0BF6616F1A5E4BABB27279BA1D4A98D8">
    <w:name w:val="0BF6616F1A5E4BABB27279BA1D4A98D8"/>
  </w:style>
  <w:style w:type="paragraph" w:customStyle="1" w:styleId="03E3AD62925546A68BA513B88EAEF74A">
    <w:name w:val="03E3AD62925546A68BA513B88EAEF74A"/>
  </w:style>
  <w:style w:type="paragraph" w:customStyle="1" w:styleId="B213A7D5B7694726B6CE2DEAACE71C45">
    <w:name w:val="B213A7D5B7694726B6CE2DEAACE71C45"/>
  </w:style>
  <w:style w:type="paragraph" w:customStyle="1" w:styleId="810A65A4CA0E4952AEAAD498F267FEF0">
    <w:name w:val="810A65A4CA0E4952AEAAD498F267FEF0"/>
  </w:style>
  <w:style w:type="paragraph" w:customStyle="1" w:styleId="0457C16E07714046838095B68DA34F30">
    <w:name w:val="0457C16E07714046838095B68DA34F30"/>
  </w:style>
  <w:style w:type="paragraph" w:customStyle="1" w:styleId="9F1B82FB8D4E4F69AC5D930DDD613E9C">
    <w:name w:val="9F1B82FB8D4E4F69AC5D930DDD613E9C"/>
  </w:style>
  <w:style w:type="paragraph" w:customStyle="1" w:styleId="9FBC7826787B47899B06049E164FAF87">
    <w:name w:val="9FBC7826787B47899B06049E164FAF87"/>
  </w:style>
  <w:style w:type="paragraph" w:customStyle="1" w:styleId="A61DABEFA14B44D78FD8192C845B3980">
    <w:name w:val="A61DABEFA14B44D78FD8192C845B3980"/>
  </w:style>
  <w:style w:type="paragraph" w:customStyle="1" w:styleId="3159E5CEF3C04A3AA135126899BEA3E0">
    <w:name w:val="3159E5CEF3C04A3AA135126899BEA3E0"/>
  </w:style>
  <w:style w:type="paragraph" w:customStyle="1" w:styleId="1AEC768F2FC54F7598168CF66656D8BA">
    <w:name w:val="1AEC768F2FC54F7598168CF66656D8BA"/>
  </w:style>
  <w:style w:type="paragraph" w:customStyle="1" w:styleId="C0A4E9E77583413CA2220177116EC376">
    <w:name w:val="C0A4E9E77583413CA2220177116EC376"/>
  </w:style>
  <w:style w:type="paragraph" w:customStyle="1" w:styleId="8F7B19CA3CEA4857BA0D02C7B5EB7CB3">
    <w:name w:val="8F7B19CA3CEA4857BA0D02C7B5EB7CB3"/>
  </w:style>
  <w:style w:type="paragraph" w:customStyle="1" w:styleId="9586B7AF464D4A98B18E86B80655B408">
    <w:name w:val="9586B7AF464D4A98B18E86B80655B408"/>
  </w:style>
  <w:style w:type="paragraph" w:customStyle="1" w:styleId="0BF6616F1A5E4BABB27279BA1D4A98D81">
    <w:name w:val="0BF6616F1A5E4BABB27279BA1D4A98D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3">
    <w:name w:val="ED70D4938D1A4A5182138615266BF87A3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1">
    <w:name w:val="30677282046A43BAA435DFF1AF1C6441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05B8B9C751A4DA3896BF25908C4B5E01">
    <w:name w:val="B05B8B9C751A4DA3896BF25908C4B5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C0A4E9E77583413CA2220177116EC3761">
    <w:name w:val="C0A4E9E77583413CA2220177116EC376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F7B19CA3CEA4857BA0D02C7B5EB7CB31">
    <w:name w:val="8F7B19CA3CEA4857BA0D02C7B5EB7CB3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586B7AF464D4A98B18E86B80655B4081">
    <w:name w:val="9586B7AF464D4A98B18E86B80655B40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">
    <w:name w:val="26D14FCDF3A14B509B5259FD9D624288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1">
    <w:name w:val="810A65A4CA0E4952AEAAD498F267FEF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1">
    <w:name w:val="03E3AD62925546A68BA513B88EAEF74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1">
    <w:name w:val="0457C16E07714046838095B68DA34F3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1">
    <w:name w:val="B213A7D5B7694726B6CE2DEAACE71C45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1">
    <w:name w:val="9F1B82FB8D4E4F69AC5D930DDD613E9C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1">
    <w:name w:val="A61DABEFA14B44D78FD8192C845B398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1">
    <w:name w:val="9FBC7826787B47899B06049E164FAF87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159E5CEF3C04A3AA135126899BEA3E01">
    <w:name w:val="3159E5CEF3C04A3AA135126899BEA3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AEC768F2FC54F7598168CF66656D8BA1">
    <w:name w:val="1AEC768F2FC54F7598168CF66656D8B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">
    <w:name w:val="DC50BFD36686494BB5023A13CCA9D116"/>
  </w:style>
  <w:style w:type="paragraph" w:customStyle="1" w:styleId="E51BD8F4BCE240F5A0B351B75A0FCA02">
    <w:name w:val="E51BD8F4BCE240F5A0B351B75A0FCA02"/>
  </w:style>
  <w:style w:type="paragraph" w:customStyle="1" w:styleId="ED70D4938D1A4A5182138615266BF87A4">
    <w:name w:val="ED70D4938D1A4A5182138615266BF87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2">
    <w:name w:val="30677282046A43BAA435DFF1AF1C6441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1">
    <w:name w:val="26D14FCDF3A14B509B5259FD9D62428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2">
    <w:name w:val="810A65A4CA0E4952AEAAD498F267FEF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2">
    <w:name w:val="03E3AD62925546A68BA513B88EAEF74A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2">
    <w:name w:val="0457C16E07714046838095B68DA34F3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2">
    <w:name w:val="B213A7D5B7694726B6CE2DEAACE71C45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2">
    <w:name w:val="9F1B82FB8D4E4F69AC5D930DDD613E9C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2">
    <w:name w:val="A61DABEFA14B44D78FD8192C845B398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2">
    <w:name w:val="9FBC7826787B47899B06049E164FAF87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1">
    <w:name w:val="DC50BFD36686494BB5023A13CCA9D11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1">
    <w:name w:val="E51BD8F4BCE240F5A0B351B75A0FCA0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3EEAD6FDEB24B76A5E8414CF55CCBF3">
    <w:name w:val="83EEAD6FDEB24B76A5E8414CF55CCBF3"/>
    <w:rsid w:val="00A1568E"/>
  </w:style>
  <w:style w:type="paragraph" w:customStyle="1" w:styleId="D3B71BA4C0964284A5C3D861ABBE8BF2">
    <w:name w:val="D3B71BA4C0964284A5C3D861ABBE8BF2"/>
    <w:rsid w:val="00A1568E"/>
  </w:style>
  <w:style w:type="paragraph" w:customStyle="1" w:styleId="BB345799F106490F8C090EA11BF1CF68">
    <w:name w:val="BB345799F106490F8C090EA11BF1CF68"/>
    <w:rsid w:val="00A1568E"/>
  </w:style>
  <w:style w:type="paragraph" w:customStyle="1" w:styleId="ED70D4938D1A4A5182138615266BF87A5">
    <w:name w:val="ED70D4938D1A4A5182138615266BF87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3">
    <w:name w:val="30677282046A43BAA435DFF1AF1C6441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1">
    <w:name w:val="D3B71BA4C0964284A5C3D861ABBE8BF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2">
    <w:name w:val="26D14FCDF3A14B509B5259FD9D62428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3">
    <w:name w:val="810A65A4CA0E4952AEAAD498F267FEF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3">
    <w:name w:val="03E3AD62925546A68BA513B88EAEF74A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3">
    <w:name w:val="0457C16E07714046838095B68DA34F3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3">
    <w:name w:val="B213A7D5B7694726B6CE2DEAACE71C45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3">
    <w:name w:val="9F1B82FB8D4E4F69AC5D930DDD613E9C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3">
    <w:name w:val="A61DABEFA14B44D78FD8192C845B398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3">
    <w:name w:val="9FBC7826787B47899B06049E164FAF87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1">
    <w:name w:val="BB345799F106490F8C090EA11BF1CF6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2">
    <w:name w:val="DC50BFD36686494BB5023A13CCA9D116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2">
    <w:name w:val="E51BD8F4BCE240F5A0B351B75A0FCA0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6">
    <w:name w:val="ED70D4938D1A4A5182138615266BF87A6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4">
    <w:name w:val="30677282046A43BAA435DFF1AF1C6441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2">
    <w:name w:val="D3B71BA4C0964284A5C3D861ABBE8BF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3">
    <w:name w:val="26D14FCDF3A14B509B5259FD9D62428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4">
    <w:name w:val="810A65A4CA0E4952AEAAD498F267FEF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4">
    <w:name w:val="03E3AD62925546A68BA513B88EAEF74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4">
    <w:name w:val="0457C16E07714046838095B68DA34F3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4">
    <w:name w:val="B213A7D5B7694726B6CE2DEAACE71C45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4">
    <w:name w:val="9F1B82FB8D4E4F69AC5D930DDD613E9C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4">
    <w:name w:val="A61DABEFA14B44D78FD8192C845B398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4">
    <w:name w:val="9FBC7826787B47899B06049E164FAF87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2">
    <w:name w:val="BB345799F106490F8C090EA11BF1CF6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3">
    <w:name w:val="DC50BFD36686494BB5023A13CCA9D116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3">
    <w:name w:val="E51BD8F4BCE240F5A0B351B75A0FCA0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">
    <w:name w:val="305A760B18A14CE79F140D2D7EF458EA"/>
    <w:rsid w:val="00A1568E"/>
  </w:style>
  <w:style w:type="paragraph" w:customStyle="1" w:styleId="E5720144664540C492DA9F0686B15969">
    <w:name w:val="E5720144664540C492DA9F0686B15969"/>
    <w:rsid w:val="00A1568E"/>
  </w:style>
  <w:style w:type="paragraph" w:customStyle="1" w:styleId="17376290AD7047499D3C322820A4DBE4">
    <w:name w:val="17376290AD7047499D3C322820A4DBE4"/>
    <w:rsid w:val="00A1568E"/>
  </w:style>
  <w:style w:type="paragraph" w:customStyle="1" w:styleId="59A3D0D6B15F47F4A6D652264D4C601A">
    <w:name w:val="59A3D0D6B15F47F4A6D652264D4C601A"/>
    <w:rsid w:val="00A1568E"/>
  </w:style>
  <w:style w:type="paragraph" w:customStyle="1" w:styleId="3A75A3725A2B45E2B2899F1AAAD367C1">
    <w:name w:val="3A75A3725A2B45E2B2899F1AAAD367C1"/>
    <w:rsid w:val="00A1568E"/>
  </w:style>
  <w:style w:type="paragraph" w:customStyle="1" w:styleId="4875EDC6147F4744AACAD37A0977887F">
    <w:name w:val="4875EDC6147F4744AACAD37A0977887F"/>
    <w:rsid w:val="00A1568E"/>
  </w:style>
  <w:style w:type="paragraph" w:customStyle="1" w:styleId="E3772110D3BA48B0B0407E45E6513CA5">
    <w:name w:val="E3772110D3BA48B0B0407E45E6513CA5"/>
    <w:rsid w:val="00A1568E"/>
  </w:style>
  <w:style w:type="paragraph" w:customStyle="1" w:styleId="97647364867F4E5D889219995969318D">
    <w:name w:val="97647364867F4E5D889219995969318D"/>
    <w:rsid w:val="00A1568E"/>
  </w:style>
  <w:style w:type="paragraph" w:customStyle="1" w:styleId="27F223F337D24F9993EA91A793E38286">
    <w:name w:val="27F223F337D24F9993EA91A793E38286"/>
    <w:rsid w:val="00A1568E"/>
  </w:style>
  <w:style w:type="paragraph" w:customStyle="1" w:styleId="913272ABBFC94A4AAA486211DCFD63AE">
    <w:name w:val="913272ABBFC94A4AAA486211DCFD63AE"/>
    <w:rsid w:val="00A1568E"/>
  </w:style>
  <w:style w:type="paragraph" w:customStyle="1" w:styleId="9A821EF64553439C989C2ED750D88ECE">
    <w:name w:val="9A821EF64553439C989C2ED750D88ECE"/>
    <w:rsid w:val="00A1568E"/>
  </w:style>
  <w:style w:type="paragraph" w:customStyle="1" w:styleId="24E4457578554A34AF780DCC33A05309">
    <w:name w:val="24E4457578554A34AF780DCC33A05309"/>
    <w:rsid w:val="00A1568E"/>
  </w:style>
  <w:style w:type="paragraph" w:customStyle="1" w:styleId="A75683A98B1C4F3D9B3A2B32E7D4BA56">
    <w:name w:val="A75683A98B1C4F3D9B3A2B32E7D4BA56"/>
    <w:rsid w:val="00A1568E"/>
  </w:style>
  <w:style w:type="paragraph" w:customStyle="1" w:styleId="E034A1CC5040467F9E71573A11FF131D">
    <w:name w:val="E034A1CC5040467F9E71573A11FF131D"/>
    <w:rsid w:val="00A1568E"/>
  </w:style>
  <w:style w:type="paragraph" w:customStyle="1" w:styleId="05416DB444EA41189025AE87AD7C6D95">
    <w:name w:val="05416DB444EA41189025AE87AD7C6D95"/>
    <w:rsid w:val="00A1568E"/>
  </w:style>
  <w:style w:type="paragraph" w:customStyle="1" w:styleId="7DBEBE3A641D494BA0606EF3B1440C04">
    <w:name w:val="7DBEBE3A641D494BA0606EF3B1440C04"/>
    <w:rsid w:val="00A1568E"/>
  </w:style>
  <w:style w:type="paragraph" w:customStyle="1" w:styleId="5A74C2AB7D4141B4803C4B073DC71210">
    <w:name w:val="5A74C2AB7D4141B4803C4B073DC71210"/>
    <w:rsid w:val="00A1568E"/>
  </w:style>
  <w:style w:type="paragraph" w:customStyle="1" w:styleId="A87A4BA76F9A43F5912305B0415C1314">
    <w:name w:val="A87A4BA76F9A43F5912305B0415C1314"/>
    <w:rsid w:val="00A1568E"/>
  </w:style>
  <w:style w:type="paragraph" w:customStyle="1" w:styleId="7A0D67C4942E4042A31F24DA7D55FABD">
    <w:name w:val="7A0D67C4942E4042A31F24DA7D55FABD"/>
    <w:rsid w:val="00A1568E"/>
  </w:style>
  <w:style w:type="paragraph" w:customStyle="1" w:styleId="9D53121216BC48BAAF790EDB5D143BEC">
    <w:name w:val="9D53121216BC48BAAF790EDB5D143BEC"/>
    <w:rsid w:val="00A1568E"/>
  </w:style>
  <w:style w:type="paragraph" w:customStyle="1" w:styleId="5A202EB376644EDFA225FFF7804C413B">
    <w:name w:val="5A202EB376644EDFA225FFF7804C413B"/>
    <w:rsid w:val="00A1568E"/>
  </w:style>
  <w:style w:type="paragraph" w:customStyle="1" w:styleId="ED70D4938D1A4A5182138615266BF87A7">
    <w:name w:val="ED70D4938D1A4A5182138615266BF87A7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5">
    <w:name w:val="30677282046A43BAA435DFF1AF1C6441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3">
    <w:name w:val="D3B71BA4C0964284A5C3D861ABBE8BF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4">
    <w:name w:val="26D14FCDF3A14B509B5259FD9D624288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5">
    <w:name w:val="810A65A4CA0E4952AEAAD498F267FEF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5">
    <w:name w:val="03E3AD62925546A68BA513B88EAEF74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5">
    <w:name w:val="0457C16E07714046838095B68DA34F3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5">
    <w:name w:val="B213A7D5B7694726B6CE2DEAACE71C45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5">
    <w:name w:val="9F1B82FB8D4E4F69AC5D930DDD613E9C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5">
    <w:name w:val="A61DABEFA14B44D78FD8192C845B398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5">
    <w:name w:val="9FBC7826787B47899B06049E164FAF87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3">
    <w:name w:val="BB345799F106490F8C090EA11BF1CF6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4">
    <w:name w:val="DC50BFD36686494BB5023A13CCA9D116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4">
    <w:name w:val="E51BD8F4BCE240F5A0B351B75A0FCA02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1">
    <w:name w:val="305A760B18A14CE79F140D2D7EF458EA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7376290AD7047499D3C322820A4DBE41">
    <w:name w:val="17376290AD7047499D3C322820A4DBE4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5416DB444EA41189025AE87AD7C6D951">
    <w:name w:val="05416DB444EA41189025AE87AD7C6D95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5A74C2AB7D4141B4803C4B073DC712101">
    <w:name w:val="5A74C2AB7D4141B4803C4B073DC71210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7A0D67C4942E4042A31F24DA7D55FABD1">
    <w:name w:val="7A0D67C4942E4042A31F24DA7D55FAB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75683A98B1C4F3D9B3A2B32E7D4BA561">
    <w:name w:val="A75683A98B1C4F3D9B3A2B32E7D4BA5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034A1CC5040467F9E71573A11FF131D1">
    <w:name w:val="E034A1CC5040467F9E71573A11FF131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BFDC4EBC5C04F8AA3F220F6B69F3458">
    <w:name w:val="9BFDC4EBC5C04F8AA3F220F6B69F3458"/>
    <w:rsid w:val="00A1568E"/>
  </w:style>
  <w:style w:type="paragraph" w:customStyle="1" w:styleId="8BFB2158CCBB48188151D558BD4D7079">
    <w:name w:val="8BFB2158CCBB48188151D558BD4D7079"/>
    <w:rsid w:val="00A1568E"/>
  </w:style>
  <w:style w:type="paragraph" w:customStyle="1" w:styleId="BFBF5A2A35914CE1A4BEE62B336B9E65">
    <w:name w:val="BFBF5A2A35914CE1A4BEE62B336B9E65"/>
    <w:rsid w:val="00A1568E"/>
  </w:style>
  <w:style w:type="paragraph" w:customStyle="1" w:styleId="A7762827827F47539382C414AB403FB5">
    <w:name w:val="A7762827827F47539382C414AB403FB5"/>
    <w:rsid w:val="00A1568E"/>
  </w:style>
  <w:style w:type="paragraph" w:customStyle="1" w:styleId="969E1A825A754A9D863EE8E8B33423FD">
    <w:name w:val="969E1A825A754A9D863EE8E8B33423FD"/>
    <w:rsid w:val="00A1568E"/>
  </w:style>
  <w:style w:type="paragraph" w:customStyle="1" w:styleId="45EB252D00E94FFAA8C547FA04769B00">
    <w:name w:val="45EB252D00E94FFAA8C547FA04769B00"/>
    <w:rsid w:val="00A1568E"/>
  </w:style>
  <w:style w:type="paragraph" w:customStyle="1" w:styleId="5146C02320624A7B98E808B85839E645">
    <w:name w:val="5146C02320624A7B98E808B85839E645"/>
    <w:rsid w:val="00A1568E"/>
  </w:style>
  <w:style w:type="paragraph" w:customStyle="1" w:styleId="A91F6153D89B480CB365A5CBA7A8B9D8">
    <w:name w:val="A91F6153D89B480CB365A5CBA7A8B9D8"/>
    <w:rsid w:val="00A1568E"/>
  </w:style>
  <w:style w:type="paragraph" w:customStyle="1" w:styleId="B7C2316F6A504F4E82C36BE6E3A84C59">
    <w:name w:val="B7C2316F6A504F4E82C36BE6E3A84C59"/>
    <w:rsid w:val="00A1568E"/>
  </w:style>
  <w:style w:type="paragraph" w:customStyle="1" w:styleId="69E41B99FD6541FA88D962F9E02A931E">
    <w:name w:val="69E41B99FD6541FA88D962F9E02A931E"/>
    <w:rsid w:val="00A1568E"/>
  </w:style>
  <w:style w:type="paragraph" w:customStyle="1" w:styleId="C578447F0EBA4017BBBD845C5B413967">
    <w:name w:val="C578447F0EBA4017BBBD845C5B413967"/>
    <w:rsid w:val="00A1568E"/>
  </w:style>
  <w:style w:type="paragraph" w:customStyle="1" w:styleId="B5306767233842C5BDBFD54186E04CDF">
    <w:name w:val="B5306767233842C5BDBFD54186E04CDF"/>
    <w:rsid w:val="00A1568E"/>
  </w:style>
  <w:style w:type="paragraph" w:customStyle="1" w:styleId="1020B8478AD84A7B803923D8D79CB029">
    <w:name w:val="1020B8478AD84A7B803923D8D79CB029"/>
    <w:rsid w:val="00A1568E"/>
  </w:style>
  <w:style w:type="paragraph" w:customStyle="1" w:styleId="193F47AB44F04B84A9117AF6A1C09C07">
    <w:name w:val="193F47AB44F04B84A9117AF6A1C09C07"/>
    <w:rsid w:val="00A1568E"/>
  </w:style>
  <w:style w:type="paragraph" w:customStyle="1" w:styleId="0AA7F5608FC640F98EE07DE6828BD244">
    <w:name w:val="0AA7F5608FC640F98EE07DE6828BD244"/>
    <w:rsid w:val="00A1568E"/>
  </w:style>
  <w:style w:type="paragraph" w:customStyle="1" w:styleId="6C059ABB25AB4A449E416D67A51D061F">
    <w:name w:val="6C059ABB25AB4A449E416D67A51D061F"/>
    <w:rsid w:val="00A1568E"/>
  </w:style>
  <w:style w:type="paragraph" w:customStyle="1" w:styleId="559E22757E004B8895CCC603C4E0AFD6">
    <w:name w:val="559E22757E004B8895CCC603C4E0AFD6"/>
    <w:rsid w:val="00A1568E"/>
  </w:style>
  <w:style w:type="paragraph" w:customStyle="1" w:styleId="8EFEF44B1D9644678118F2B4EBD9EDA0">
    <w:name w:val="8EFEF44B1D9644678118F2B4EBD9EDA0"/>
    <w:rsid w:val="00A1568E"/>
  </w:style>
  <w:style w:type="paragraph" w:customStyle="1" w:styleId="52D23B76FCDB42979738D39C0BE5AAA6">
    <w:name w:val="52D23B76FCDB42979738D39C0BE5AAA6"/>
    <w:rsid w:val="00A1568E"/>
  </w:style>
  <w:style w:type="paragraph" w:customStyle="1" w:styleId="C58AC68B501E46C093BEE74CD4E6986C">
    <w:name w:val="C58AC68B501E46C093BEE74CD4E6986C"/>
    <w:rsid w:val="00A1568E"/>
  </w:style>
  <w:style w:type="paragraph" w:customStyle="1" w:styleId="C22AD52BB3844313B96CE900229F6C83">
    <w:name w:val="C22AD52BB3844313B96CE900229F6C83"/>
    <w:rsid w:val="00A1568E"/>
  </w:style>
  <w:style w:type="paragraph" w:customStyle="1" w:styleId="8EA542605E3040D68AFA6804EA5869C8">
    <w:name w:val="8EA542605E3040D68AFA6804EA5869C8"/>
    <w:rsid w:val="00A1568E"/>
  </w:style>
  <w:style w:type="paragraph" w:customStyle="1" w:styleId="4876BC1BACF44CDFBFDBBC73F4CB7DB4">
    <w:name w:val="4876BC1BACF44CDFBFDBBC73F4CB7DB4"/>
    <w:rsid w:val="00A1568E"/>
  </w:style>
  <w:style w:type="paragraph" w:customStyle="1" w:styleId="49173AA8B2264F00BDA25AED7BFCA16B">
    <w:name w:val="49173AA8B2264F00BDA25AED7BFCA16B"/>
    <w:rsid w:val="00A1568E"/>
  </w:style>
  <w:style w:type="paragraph" w:customStyle="1" w:styleId="EA1AEF9E54C84D7BA4E26D543FC4D32D">
    <w:name w:val="EA1AEF9E54C84D7BA4E26D543FC4D32D"/>
    <w:rsid w:val="00F110DA"/>
  </w:style>
  <w:style w:type="paragraph" w:customStyle="1" w:styleId="81659B69E9954A6F9629AB9F193E6B60">
    <w:name w:val="81659B69E9954A6F9629AB9F193E6B60"/>
    <w:rsid w:val="00F110DA"/>
  </w:style>
  <w:style w:type="paragraph" w:customStyle="1" w:styleId="CB589912DC8F41FEB46E6F3C67E74CCD">
    <w:name w:val="CB589912DC8F41FEB46E6F3C67E74CCD"/>
    <w:rsid w:val="00F110DA"/>
  </w:style>
  <w:style w:type="paragraph" w:customStyle="1" w:styleId="136140AE3A5A4D75BDE4AC1009CDA850">
    <w:name w:val="136140AE3A5A4D75BDE4AC1009CDA850"/>
    <w:rsid w:val="00F110DA"/>
  </w:style>
  <w:style w:type="paragraph" w:customStyle="1" w:styleId="FA9BCBE332D949A9A14DD5921AB68860">
    <w:name w:val="FA9BCBE332D949A9A14DD5921AB68860"/>
    <w:rsid w:val="00F110DA"/>
  </w:style>
  <w:style w:type="paragraph" w:customStyle="1" w:styleId="ED277F771BFF4821BC3190FE00BECF8A">
    <w:name w:val="ED277F771BFF4821BC3190FE00BECF8A"/>
    <w:rsid w:val="00F110DA"/>
  </w:style>
  <w:style w:type="paragraph" w:customStyle="1" w:styleId="596E07FA6B8C46E7BEAA5A0914B508D7">
    <w:name w:val="596E07FA6B8C46E7BEAA5A0914B508D7"/>
    <w:rsid w:val="00F110DA"/>
  </w:style>
  <w:style w:type="paragraph" w:customStyle="1" w:styleId="AA2F883EF5B9471194B6FCDE6E4EBADE">
    <w:name w:val="AA2F883EF5B9471194B6FCDE6E4EBADE"/>
    <w:rsid w:val="00F110DA"/>
  </w:style>
  <w:style w:type="paragraph" w:customStyle="1" w:styleId="C81F293ACDB3498B80F0A8A9A63386A7">
    <w:name w:val="C81F293ACDB3498B80F0A8A9A63386A7"/>
    <w:rsid w:val="00F110DA"/>
  </w:style>
  <w:style w:type="paragraph" w:customStyle="1" w:styleId="E38E310C49884473B56D7D0C99393879">
    <w:name w:val="E38E310C49884473B56D7D0C99393879"/>
    <w:rsid w:val="00F110DA"/>
  </w:style>
  <w:style w:type="paragraph" w:customStyle="1" w:styleId="7FF4B52E866C420E9F401BC63324CDC8">
    <w:name w:val="7FF4B52E866C420E9F401BC63324CDC8"/>
    <w:rsid w:val="00F110DA"/>
  </w:style>
  <w:style w:type="paragraph" w:customStyle="1" w:styleId="B6E3A151CE9241969FC894DDE0ED4E77">
    <w:name w:val="B6E3A151CE9241969FC894DDE0ED4E77"/>
    <w:rsid w:val="00E810A4"/>
  </w:style>
  <w:style w:type="paragraph" w:customStyle="1" w:styleId="9C1CC02208E3442DB2110A01C3148282">
    <w:name w:val="9C1CC02208E3442DB2110A01C3148282"/>
    <w:rsid w:val="00E810A4"/>
  </w:style>
  <w:style w:type="paragraph" w:customStyle="1" w:styleId="0E251832731C4236A8E7E7031CC7887A">
    <w:name w:val="0E251832731C4236A8E7E7031CC7887A"/>
    <w:rsid w:val="00E810A4"/>
  </w:style>
  <w:style w:type="paragraph" w:customStyle="1" w:styleId="33117178811D410891E0DACF7115202A">
    <w:name w:val="33117178811D410891E0DACF7115202A"/>
    <w:rsid w:val="00E810A4"/>
  </w:style>
  <w:style w:type="paragraph" w:customStyle="1" w:styleId="C6DD6086235249D5BF6BD6073DDD3C60">
    <w:name w:val="C6DD6086235249D5BF6BD6073DDD3C60"/>
    <w:rsid w:val="00E810A4"/>
  </w:style>
  <w:style w:type="paragraph" w:customStyle="1" w:styleId="5D933E56A66944C6AEF096DD87E08BD0">
    <w:name w:val="5D933E56A66944C6AEF096DD87E08BD0"/>
    <w:rsid w:val="00E810A4"/>
  </w:style>
  <w:style w:type="paragraph" w:customStyle="1" w:styleId="A704732E67A44C75B9326D4EB7E9E6A6">
    <w:name w:val="A704732E67A44C75B9326D4EB7E9E6A6"/>
    <w:rsid w:val="00E810A4"/>
  </w:style>
  <w:style w:type="paragraph" w:customStyle="1" w:styleId="E883CEFC515149A39AF15048B07EA483">
    <w:name w:val="E883CEFC515149A39AF15048B07EA483"/>
    <w:rsid w:val="00E810A4"/>
  </w:style>
  <w:style w:type="paragraph" w:customStyle="1" w:styleId="ED70D4938D1A4A5182138615266BF87A8">
    <w:name w:val="ED70D4938D1A4A5182138615266BF87A8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4">
    <w:name w:val="D3B71BA4C0964284A5C3D861ABBE8BF2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5">
    <w:name w:val="26D14FCDF3A14B509B5259FD9D624288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6">
    <w:name w:val="810A65A4CA0E4952AEAAD498F267FEF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6">
    <w:name w:val="03E3AD62925546A68BA513B88EAEF74A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6">
    <w:name w:val="0457C16E07714046838095B68DA34F3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6">
    <w:name w:val="B213A7D5B7694726B6CE2DEAACE71C45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6">
    <w:name w:val="9F1B82FB8D4E4F69AC5D930DDD613E9C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6">
    <w:name w:val="A61DABEFA14B44D78FD8192C845B398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6">
    <w:name w:val="9FBC7826787B47899B06049E164FAF87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4">
    <w:name w:val="BB345799F106490F8C090EA11BF1CF68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5">
    <w:name w:val="DC50BFD36686494BB5023A13CCA9D116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5">
    <w:name w:val="E51BD8F4BCE240F5A0B351B75A0FCA02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2">
    <w:name w:val="305A760B18A14CE79F140D2D7EF458EA2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5">
    <w:name w:val="D3B71BA4C0964284A5C3D861ABBE8BF2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6">
    <w:name w:val="26D14FCDF3A14B509B5259FD9D624288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7">
    <w:name w:val="810A65A4CA0E4952AEAAD498F267FEF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7">
    <w:name w:val="03E3AD62925546A68BA513B88EAEF74A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7">
    <w:name w:val="0457C16E07714046838095B68DA34F3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7">
    <w:name w:val="B213A7D5B7694726B6CE2DEAACE71C45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7">
    <w:name w:val="9F1B82FB8D4E4F69AC5D930DDD613E9C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7">
    <w:name w:val="A61DABEFA14B44D78FD8192C845B398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7">
    <w:name w:val="9FBC7826787B47899B06049E164FAF87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5">
    <w:name w:val="BB345799F106490F8C090EA11BF1CF68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6">
    <w:name w:val="DC50BFD36686494BB5023A13CCA9D116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6">
    <w:name w:val="E51BD8F4BCE240F5A0B351B75A0FCA02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3">
    <w:name w:val="305A760B18A14CE79F140D2D7EF458EA3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4">
    <w:name w:val="305A760B18A14CE79F140D2D7EF458EA4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0B365D-1560-4130-B33D-32C27672300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591CB-B991-4890-BC8E-4B684AA0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Kollegium für 
Hausarztmedizin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Frassineti</dc:creator>
  <cp:keywords/>
  <dc:description/>
  <cp:lastModifiedBy>Helena Frassineti</cp:lastModifiedBy>
  <cp:revision>2</cp:revision>
  <cp:lastPrinted>2021-03-18T12:56:00Z</cp:lastPrinted>
  <dcterms:created xsi:type="dcterms:W3CDTF">2021-03-25T09:30:00Z</dcterms:created>
  <dcterms:modified xsi:type="dcterms:W3CDTF">2021-03-25T09:30:00Z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