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5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8"/>
        <w:gridCol w:w="1695"/>
        <w:gridCol w:w="353"/>
        <w:gridCol w:w="152"/>
        <w:gridCol w:w="2253"/>
        <w:gridCol w:w="157"/>
      </w:tblGrid>
      <w:tr w:rsidR="00A14D0F" w:rsidRPr="007778D8" w:rsidTr="00ED5F47">
        <w:tc>
          <w:tcPr>
            <w:tcW w:w="7240" w:type="dxa"/>
            <w:gridSpan w:val="5"/>
            <w:vAlign w:val="bottom"/>
          </w:tcPr>
          <w:p w:rsidR="00122DDD" w:rsidRPr="0083297F" w:rsidRDefault="00122DDD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A</w:t>
            </w:r>
            <w:r w:rsidR="00237F74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pplication F</w:t>
            </w:r>
            <w:r w:rsidR="00C563CE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 xml:space="preserve">orm </w:t>
            </w:r>
          </w:p>
          <w:p w:rsidR="00A14D0F" w:rsidRPr="0083297F" w:rsidRDefault="001B10E3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Start-U</w:t>
            </w:r>
            <w:r w:rsidR="00237F74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p G</w:t>
            </w:r>
            <w:r w:rsidR="00C563CE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rant</w:t>
            </w:r>
          </w:p>
        </w:tc>
        <w:tc>
          <w:tcPr>
            <w:tcW w:w="2410" w:type="dxa"/>
            <w:gridSpan w:val="2"/>
            <w:vAlign w:val="bottom"/>
          </w:tcPr>
          <w:p w:rsidR="00A14D0F" w:rsidRPr="0083297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A14D0F" w:rsidRPr="007778D8" w:rsidTr="00ED5F47">
        <w:trPr>
          <w:trHeight w:val="1246"/>
        </w:trPr>
        <w:tc>
          <w:tcPr>
            <w:tcW w:w="7240" w:type="dxa"/>
            <w:gridSpan w:val="5"/>
            <w:vAlign w:val="bottom"/>
          </w:tcPr>
          <w:p w:rsidR="00A14D0F" w:rsidRPr="0083297F" w:rsidRDefault="00C563CE" w:rsidP="00C563CE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en-US"/>
              </w:rPr>
            </w:pPr>
            <w:r w:rsidRPr="0083297F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en-US"/>
              </w:rPr>
              <w:t xml:space="preserve">Please fill out all sections of the application form as well as attachments and send it via email, including enclosures, to </w:t>
            </w:r>
            <w:r w:rsidR="00B618E6">
              <w:fldChar w:fldCharType="begin"/>
            </w:r>
            <w:r w:rsidR="00B618E6" w:rsidRPr="007778D8">
              <w:rPr>
                <w:lang w:val="en-US"/>
              </w:rPr>
              <w:instrText xml:space="preserve"> HYPERLINK "mailto:khm@hin.ch" </w:instrText>
            </w:r>
            <w:r w:rsidR="00B618E6">
              <w:fldChar w:fldCharType="separate"/>
            </w:r>
            <w:r w:rsidR="00122DDD" w:rsidRPr="0083297F">
              <w:rPr>
                <w:rStyle w:val="Hyperlink"/>
                <w:rFonts w:ascii="Calibri Light" w:hAnsi="Calibri Light" w:cs="Calibri"/>
                <w:color w:val="595959" w:themeColor="text1" w:themeTint="A6"/>
                <w:sz w:val="24"/>
                <w:szCs w:val="24"/>
                <w:lang w:val="en-US"/>
              </w:rPr>
              <w:t>khm@hin.ch</w:t>
            </w:r>
            <w:r w:rsidR="00B618E6">
              <w:rPr>
                <w:rStyle w:val="Hyperlink"/>
                <w:rFonts w:ascii="Calibri Light" w:hAnsi="Calibri Light" w:cs="Calibri"/>
                <w:color w:val="595959" w:themeColor="text1" w:themeTint="A6"/>
                <w:sz w:val="24"/>
                <w:szCs w:val="24"/>
                <w:lang w:val="en-US"/>
              </w:rPr>
              <w:fldChar w:fldCharType="end"/>
            </w:r>
            <w:r w:rsidR="00122DDD" w:rsidRPr="0083297F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410" w:type="dxa"/>
            <w:gridSpan w:val="2"/>
            <w:vAlign w:val="bottom"/>
          </w:tcPr>
          <w:p w:rsidR="00A14D0F" w:rsidRPr="0083297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5E7E6E" w:rsidRPr="0083297F" w:rsidTr="00ED5F47">
        <w:trPr>
          <w:trHeight w:val="545"/>
        </w:trPr>
        <w:tc>
          <w:tcPr>
            <w:tcW w:w="7240" w:type="dxa"/>
            <w:gridSpan w:val="5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Pr="0083297F" w:rsidRDefault="00C563CE" w:rsidP="00E60132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Please attach your </w:t>
            </w:r>
            <w:r w:rsidR="00E60132" w:rsidRPr="0083297F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  <w:t>CV</w:t>
            </w:r>
            <w:r w:rsidRPr="0083297F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. </w:t>
            </w:r>
            <w:r w:rsidR="005E7E6E" w:rsidRPr="0083297F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Pr="0083297F" w:rsidRDefault="005E7E6E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A14D0F" w:rsidRPr="0083297F" w:rsidTr="00ED5F47">
        <w:trPr>
          <w:trHeight w:val="1278"/>
        </w:trPr>
        <w:tc>
          <w:tcPr>
            <w:tcW w:w="724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A14D0F" w:rsidRPr="0083297F" w:rsidRDefault="00C563CE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Section 1</w:t>
            </w:r>
          </w:p>
          <w:p w:rsidR="00122DDD" w:rsidRPr="0083297F" w:rsidRDefault="00C563CE" w:rsidP="004A7F89">
            <w:pPr>
              <w:rPr>
                <w:rFonts w:ascii="Calibri Light" w:hAnsi="Calibri Light" w:cs="Calibri"/>
                <w:color w:val="auto"/>
                <w:sz w:val="32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Projec</w:t>
            </w:r>
            <w:r w:rsidR="003C33D1"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t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A14D0F" w:rsidRPr="0083297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4A7F89" w:rsidRPr="0083297F" w:rsidTr="00ED5F47">
        <w:trPr>
          <w:trHeight w:val="755"/>
        </w:trPr>
        <w:tc>
          <w:tcPr>
            <w:tcW w:w="7240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4A7F89" w:rsidRPr="0083297F" w:rsidRDefault="00C563CE" w:rsidP="00C563CE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Projec</w:t>
            </w:r>
            <w:r w:rsidR="004A7F89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t</w:t>
            </w:r>
            <w:r w:rsidR="00237F74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 </w:t>
            </w:r>
            <w:r w:rsidR="0083297F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Title</w:t>
            </w:r>
          </w:p>
        </w:tc>
        <w:tc>
          <w:tcPr>
            <w:tcW w:w="2410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4A7F89" w:rsidRPr="0083297F" w:rsidRDefault="004A7F89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4A7F89" w:rsidRPr="0083297F" w:rsidTr="00ED5F47">
        <w:trPr>
          <w:trHeight w:val="688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4A7F89" w:rsidRPr="0083297F" w:rsidRDefault="00A30F92" w:rsidP="00653E0E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instrText xml:space="preserve"> FORMTEXT </w:instrTex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separate"/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end"/>
            </w:r>
            <w:bookmarkEnd w:id="0"/>
          </w:p>
          <w:p w:rsidR="00ED5F47" w:rsidRPr="0083297F" w:rsidRDefault="00ED5F47" w:rsidP="00653E0E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</w:p>
        </w:tc>
      </w:tr>
      <w:tr w:rsidR="004A7F89" w:rsidRPr="0083297F" w:rsidTr="00ED5F47">
        <w:trPr>
          <w:trHeight w:val="691"/>
        </w:trPr>
        <w:tc>
          <w:tcPr>
            <w:tcW w:w="724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4A7F89" w:rsidRPr="0083297F" w:rsidRDefault="00237F74" w:rsidP="00C563CE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Brief D</w:t>
            </w:r>
            <w:r w:rsidR="00C563C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escription</w:t>
            </w:r>
            <w:r w:rsidR="002D3C80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 </w:t>
            </w:r>
            <w:r w:rsidR="002D3C80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(</w:t>
            </w:r>
            <w:r w:rsidR="00C563CE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max</w:t>
            </w:r>
            <w:r w:rsidR="002D3C80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 xml:space="preserve">. 500 </w:t>
            </w:r>
            <w:r w:rsidR="00C563CE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words</w:t>
            </w:r>
            <w:r w:rsidR="002D3C80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)</w:t>
            </w:r>
            <w:r w:rsidR="002D3C80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7F89" w:rsidRPr="0083297F" w:rsidRDefault="004A7F89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2130EC" w:rsidRPr="0083297F" w:rsidTr="00ED5F47">
        <w:trPr>
          <w:trHeight w:val="7375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D5F47" w:rsidRPr="0083297F" w:rsidRDefault="00ED5F47" w:rsidP="00521A43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  <w:p w:rsidR="003C376D" w:rsidRPr="0083297F" w:rsidRDefault="00C563CE" w:rsidP="00ED5F47">
            <w:pPr>
              <w:tabs>
                <w:tab w:val="left" w:pos="7088"/>
              </w:tabs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statusText w:type="text" w:val="Text hier eingeben"/>
                  <w:textInput/>
                </w:ffData>
              </w:fldChar>
            </w:r>
            <w:bookmarkStart w:id="1" w:name="Text25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1"/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3C376D" w:rsidRPr="0083297F" w:rsidRDefault="003C376D" w:rsidP="003C376D">
            <w:pPr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</w:p>
          <w:p w:rsidR="007778D8" w:rsidRDefault="003C376D" w:rsidP="003C376D">
            <w:pPr>
              <w:tabs>
                <w:tab w:val="left" w:pos="8280"/>
              </w:tabs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sz w:val="24"/>
                <w:szCs w:val="48"/>
                <w:lang w:val="en-US"/>
              </w:rPr>
              <w:tab/>
            </w:r>
          </w:p>
          <w:p w:rsidR="00521A43" w:rsidRPr="007778D8" w:rsidRDefault="007778D8" w:rsidP="007778D8">
            <w:pPr>
              <w:tabs>
                <w:tab w:val="left" w:pos="5780"/>
              </w:tabs>
              <w:rPr>
                <w:rFonts w:ascii="Calibri Light" w:hAnsi="Calibri Light" w:cs="Calibri"/>
                <w:sz w:val="24"/>
                <w:szCs w:val="48"/>
                <w:lang w:val="en-US"/>
              </w:rPr>
            </w:pPr>
            <w:r>
              <w:rPr>
                <w:rFonts w:ascii="Calibri Light" w:hAnsi="Calibri Light" w:cs="Calibri"/>
                <w:sz w:val="24"/>
                <w:szCs w:val="48"/>
                <w:lang w:val="en-US"/>
              </w:rPr>
              <w:tab/>
            </w:r>
          </w:p>
        </w:tc>
      </w:tr>
      <w:tr w:rsidR="002D3C80" w:rsidRPr="007778D8" w:rsidTr="00ED5F47">
        <w:trPr>
          <w:trHeight w:val="1124"/>
        </w:trPr>
        <w:tc>
          <w:tcPr>
            <w:tcW w:w="9650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D3C80" w:rsidRPr="0083297F" w:rsidRDefault="002D3C80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</w:pPr>
            <w:r w:rsidRPr="0083297F">
              <w:rPr>
                <w:rFonts w:ascii="Calibri" w:hAnsi="Calibri" w:cs="Calibri"/>
                <w:noProof/>
                <w:color w:val="595959" w:themeColor="text1" w:themeTint="A6"/>
                <w:lang w:val="fr-CH" w:eastAsia="fr-CH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D9C17EB" wp14:editId="284E71D5">
                  <wp:simplePos x="0" y="0"/>
                  <wp:positionH relativeFrom="margin">
                    <wp:align>right</wp:align>
                  </wp:positionH>
                  <wp:positionV relativeFrom="paragraph">
                    <wp:posOffset>-9379274</wp:posOffset>
                  </wp:positionV>
                  <wp:extent cx="1370965" cy="1035685"/>
                  <wp:effectExtent l="0" t="0" r="63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h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6" t="18984" r="12946" b="13503"/>
                          <a:stretch/>
                        </pic:blipFill>
                        <pic:spPr bwMode="auto">
                          <a:xfrm>
                            <a:off x="0" y="0"/>
                            <a:ext cx="137096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563CE"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Section 2</w:t>
            </w:r>
          </w:p>
          <w:p w:rsidR="002D3C80" w:rsidRPr="0083297F" w:rsidRDefault="00C563CE" w:rsidP="00237F7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proofErr w:type="spellStart"/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Informations</w:t>
            </w:r>
            <w:proofErr w:type="spellEnd"/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 xml:space="preserve"> about the applicant (project </w:t>
            </w:r>
            <w:r w:rsidR="00237F74"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manager</w:t>
            </w:r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)</w:t>
            </w:r>
          </w:p>
        </w:tc>
      </w:tr>
      <w:tr w:rsidR="00BD55AD" w:rsidRPr="007778D8" w:rsidTr="009B107B">
        <w:trPr>
          <w:trHeight w:val="445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83297F" w:rsidRDefault="00BD55AD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83297F" w:rsidRDefault="00BD55AD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2D3C80" w:rsidRPr="0083297F" w:rsidTr="009B107B">
        <w:trPr>
          <w:trHeight w:val="3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</w:tcPr>
          <w:p w:rsidR="002D3C80" w:rsidRPr="0083297F" w:rsidRDefault="00C563CE" w:rsidP="009B107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Practice/ Institute</w:t>
            </w: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</w:tcPr>
          <w:p w:rsidR="002D3C80" w:rsidRPr="0083297F" w:rsidRDefault="002D3C80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2D3C80" w:rsidRPr="0083297F" w:rsidTr="009B107B">
        <w:trPr>
          <w:trHeight w:val="547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D3C80" w:rsidRPr="0083297F" w:rsidRDefault="00653E0E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2"/>
          </w:p>
        </w:tc>
      </w:tr>
      <w:tr w:rsidR="00E60132" w:rsidRPr="0083297F" w:rsidTr="009B107B"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0132" w:rsidRPr="0083297F" w:rsidRDefault="0083297F" w:rsidP="009B107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Tit</w:t>
            </w:r>
            <w:r w:rsidR="00E60132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l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e</w:t>
            </w:r>
          </w:p>
        </w:tc>
        <w:tc>
          <w:tcPr>
            <w:tcW w:w="1773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0132" w:rsidRPr="0083297F" w:rsidRDefault="00E60132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proofErr w:type="spellStart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Mr</w:t>
            </w:r>
            <w:proofErr w:type="spellEnd"/>
          </w:p>
        </w:tc>
        <w:tc>
          <w:tcPr>
            <w:tcW w:w="2915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0132" w:rsidRPr="0083297F" w:rsidRDefault="00E60132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proofErr w:type="spellStart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M</w:t>
            </w:r>
            <w:r w:rsidR="00237F74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r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s</w:t>
            </w:r>
            <w:proofErr w:type="spellEnd"/>
          </w:p>
        </w:tc>
      </w:tr>
      <w:tr w:rsidR="00E60132" w:rsidRPr="0083297F" w:rsidTr="009B107B">
        <w:trPr>
          <w:trHeight w:val="427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0132" w:rsidRPr="0083297F" w:rsidRDefault="00E60132" w:rsidP="009B107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0132" w:rsidRPr="0083297F" w:rsidRDefault="00E60132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FORMCHECKBOX </w:instrText>
            </w:r>
            <w:r w:rsidR="00B618E6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="00B618E6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3"/>
          </w:p>
        </w:tc>
        <w:tc>
          <w:tcPr>
            <w:tcW w:w="2915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0132" w:rsidRPr="0083297F" w:rsidRDefault="00E60132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FORMCHECKBOX </w:instrText>
            </w:r>
            <w:r w:rsidR="00B618E6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="00B618E6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4"/>
          </w:p>
        </w:tc>
      </w:tr>
      <w:tr w:rsidR="00E60132" w:rsidRPr="0083297F" w:rsidTr="009B107B">
        <w:trPr>
          <w:trHeight w:val="43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60132" w:rsidRPr="0083297F" w:rsidRDefault="00E60132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bookmarkStart w:id="5" w:name="Text4"/>
          </w:p>
          <w:bookmarkEnd w:id="5"/>
          <w:p w:rsidR="00E60132" w:rsidRPr="0083297F" w:rsidRDefault="00E60132" w:rsidP="009B107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First Name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60132" w:rsidRPr="0083297F" w:rsidRDefault="00E60132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Last Name</w:t>
            </w:r>
          </w:p>
        </w:tc>
      </w:tr>
      <w:tr w:rsidR="00BD55AD" w:rsidRPr="0083297F" w:rsidTr="009B107B">
        <w:trPr>
          <w:trHeight w:val="561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83297F" w:rsidRDefault="00653E0E" w:rsidP="009B107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6"/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83297F" w:rsidRDefault="00653E0E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7"/>
          </w:p>
        </w:tc>
      </w:tr>
      <w:tr w:rsidR="00BD55AD" w:rsidRPr="0083297F" w:rsidTr="009B107B">
        <w:trPr>
          <w:trHeight w:val="41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83297F" w:rsidRDefault="00237F74" w:rsidP="00237F74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Business A</w:t>
            </w:r>
            <w:r w:rsidR="00E60132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ddress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83297F" w:rsidRDefault="00E60132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Zip / City</w:t>
            </w:r>
          </w:p>
        </w:tc>
      </w:tr>
      <w:tr w:rsidR="00BD55AD" w:rsidRPr="0083297F" w:rsidTr="009B107B">
        <w:trPr>
          <w:trHeight w:val="561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83297F" w:rsidRDefault="00653E0E" w:rsidP="009B107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8"/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83297F" w:rsidRDefault="00653E0E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9"/>
          </w:p>
        </w:tc>
      </w:tr>
      <w:tr w:rsidR="00BD55AD" w:rsidRPr="0083297F" w:rsidTr="009B107B">
        <w:trPr>
          <w:trHeight w:val="41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83297F" w:rsidRDefault="00BD55AD" w:rsidP="009B107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E-Mail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83297F" w:rsidRDefault="00E60132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Phone</w:t>
            </w:r>
          </w:p>
        </w:tc>
      </w:tr>
      <w:tr w:rsidR="00BD55AD" w:rsidRPr="0083297F" w:rsidTr="009B107B">
        <w:trPr>
          <w:trHeight w:val="561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83297F" w:rsidRDefault="00653E0E" w:rsidP="009B107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10"/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83297F" w:rsidRDefault="00653E0E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11"/>
          </w:p>
        </w:tc>
      </w:tr>
      <w:tr w:rsidR="002F16CC" w:rsidRPr="007778D8" w:rsidTr="00ED5F47">
        <w:trPr>
          <w:trHeight w:val="561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ED5F47" w:rsidRPr="0083297F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  <w:p w:rsidR="00ED5F47" w:rsidRPr="0083297F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  <w:p w:rsidR="002F16CC" w:rsidRPr="0083297F" w:rsidRDefault="00E60132" w:rsidP="00E60132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Further project members</w:t>
            </w:r>
            <w:r w:rsidR="002F16CC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 </w:t>
            </w:r>
            <w:r w:rsidR="002F16CC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(</w: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Name, position</w:t>
            </w:r>
            <w:r w:rsidR="002F16CC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)</w:t>
            </w:r>
          </w:p>
        </w:tc>
      </w:tr>
      <w:tr w:rsidR="002F16CC" w:rsidRPr="0083297F" w:rsidTr="006054CF">
        <w:trPr>
          <w:trHeight w:val="333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054CF" w:rsidRPr="0083297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  <w:p w:rsidR="006054CF" w:rsidRPr="0083297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12"/>
          </w:p>
          <w:p w:rsidR="006054CF" w:rsidRPr="0083297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BD55AD" w:rsidRPr="0083297F" w:rsidTr="00ED5F47">
        <w:trPr>
          <w:trHeight w:val="1415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D55AD" w:rsidRPr="0083297F" w:rsidRDefault="00E60132" w:rsidP="00BD55AD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Section</w:t>
            </w:r>
            <w:r w:rsidR="00BD55AD"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 xml:space="preserve"> 3</w:t>
            </w:r>
          </w:p>
          <w:p w:rsidR="00BD55AD" w:rsidRPr="0083297F" w:rsidRDefault="00237F74" w:rsidP="008B13C2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 xml:space="preserve">Sum </w:t>
            </w:r>
            <w:r w:rsidR="008B13C2"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Applied F</w:t>
            </w:r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or</w:t>
            </w:r>
          </w:p>
        </w:tc>
        <w:tc>
          <w:tcPr>
            <w:tcW w:w="4688" w:type="dxa"/>
            <w:gridSpan w:val="6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83297F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BD55AD" w:rsidRPr="0083297F" w:rsidTr="00ED5F47">
        <w:trPr>
          <w:trHeight w:val="711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83297F" w:rsidRDefault="00237F74" w:rsidP="00237F74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Total </w:t>
            </w:r>
            <w:r w:rsidR="00BD55AD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Budget (in CHF)</w:t>
            </w: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83297F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730DA6" w:rsidRPr="0083297F" w:rsidTr="009B107B">
        <w:trPr>
          <w:trHeight w:val="559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DA6" w:rsidRPr="0083297F" w:rsidRDefault="00653E0E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13"/>
          </w:p>
        </w:tc>
      </w:tr>
      <w:tr w:rsidR="002F5F62" w:rsidRPr="007778D8" w:rsidTr="00ED5F47">
        <w:trPr>
          <w:trHeight w:val="446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5F62" w:rsidRPr="0083297F" w:rsidRDefault="00E60132" w:rsidP="00E60132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Desired contributio</w:t>
            </w:r>
            <w:r w:rsidR="00237F74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n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 of the College of Primary Care Medicine KHM</w:t>
            </w:r>
          </w:p>
        </w:tc>
      </w:tr>
      <w:tr w:rsidR="00730DA6" w:rsidRPr="0083297F" w:rsidTr="009B107B">
        <w:trPr>
          <w:trHeight w:val="681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D5F47" w:rsidRPr="0083297F" w:rsidRDefault="00ED5F47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  <w:p w:rsidR="00730DA6" w:rsidRPr="0083297F" w:rsidRDefault="00653E0E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14"/>
          </w:p>
          <w:p w:rsidR="00ED5F47" w:rsidRPr="0083297F" w:rsidRDefault="00ED5F47" w:rsidP="009B107B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C0205E" w:rsidRPr="0083297F" w:rsidTr="00ED5F47">
        <w:trPr>
          <w:trHeight w:val="523"/>
        </w:trPr>
        <w:tc>
          <w:tcPr>
            <w:tcW w:w="50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Pr="0083297F" w:rsidRDefault="00E60132" w:rsidP="00E60132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Date</w:t>
            </w:r>
            <w:r w:rsidR="00C0205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 / </w:t>
            </w:r>
            <w:r w:rsidR="00237F74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Location</w:t>
            </w:r>
            <w:r w:rsidR="00C0205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: </w:t>
            </w:r>
            <w:r w:rsidR="00653E0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53E0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="00653E0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="00653E0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="00653E0E"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="00653E0E"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="00653E0E"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="00653E0E"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="00653E0E"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="00653E0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15"/>
          </w:p>
        </w:tc>
        <w:tc>
          <w:tcPr>
            <w:tcW w:w="4610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Pr="0083297F" w:rsidRDefault="00E60132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Signature</w:t>
            </w:r>
            <w:r w:rsidR="00C0205E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: </w:t>
            </w:r>
          </w:p>
        </w:tc>
      </w:tr>
      <w:tr w:rsidR="00BB59E1" w:rsidRPr="0083297F" w:rsidTr="006054CF">
        <w:trPr>
          <w:trHeight w:val="986"/>
        </w:trPr>
        <w:tc>
          <w:tcPr>
            <w:tcW w:w="5040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BB59E1" w:rsidRPr="0083297F" w:rsidRDefault="00BB59E1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  <w:sdt>
          <w:sdtPr>
            <w:rPr>
              <w:rFonts w:ascii="Calibri Light" w:hAnsi="Calibri Light" w:cs="Calibri"/>
              <w:b/>
              <w:color w:val="auto"/>
              <w:sz w:val="24"/>
              <w:szCs w:val="48"/>
              <w:lang w:val="en-US"/>
            </w:rPr>
            <w:id w:val="802973277"/>
            <w:showingPlcHdr/>
            <w:picture/>
          </w:sdtPr>
          <w:sdtEndPr/>
          <w:sdtContent>
            <w:tc>
              <w:tcPr>
                <w:tcW w:w="4610" w:type="dxa"/>
                <w:gridSpan w:val="5"/>
                <w:tcBorders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bottom"/>
              </w:tcPr>
              <w:p w:rsidR="00BB59E1" w:rsidRPr="0083297F" w:rsidRDefault="00653E0E" w:rsidP="00BD55AD">
                <w:pPr>
                  <w:tabs>
                    <w:tab w:val="left" w:pos="7088"/>
                  </w:tabs>
                  <w:rPr>
                    <w:rFonts w:ascii="Calibri Light" w:hAnsi="Calibri Light" w:cs="Calibri"/>
                    <w:b/>
                    <w:color w:val="auto"/>
                    <w:sz w:val="24"/>
                    <w:szCs w:val="48"/>
                    <w:lang w:val="en-US"/>
                  </w:rPr>
                </w:pPr>
                <w:r w:rsidRPr="0083297F">
                  <w:rPr>
                    <w:rFonts w:ascii="Calibri Light" w:hAnsi="Calibri Light" w:cs="Calibri"/>
                    <w:b/>
                    <w:noProof/>
                    <w:color w:val="auto"/>
                    <w:sz w:val="24"/>
                    <w:szCs w:val="48"/>
                    <w:lang w:val="fr-CH" w:eastAsia="fr-CH"/>
                  </w:rPr>
                  <w:drawing>
                    <wp:inline distT="0" distB="0" distL="0" distR="0">
                      <wp:extent cx="754911" cy="754911"/>
                      <wp:effectExtent l="0" t="0" r="7620" b="762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503" cy="758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D5F47" w:rsidRPr="0083297F" w:rsidTr="00ED5F47">
        <w:trPr>
          <w:trHeight w:val="1189"/>
        </w:trPr>
        <w:tc>
          <w:tcPr>
            <w:tcW w:w="50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Pr="0083297F" w:rsidRDefault="00E60132" w:rsidP="00BD55AD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Annex</w:t>
            </w:r>
            <w:r w:rsidR="00ED5F47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 xml:space="preserve">: </w:t>
            </w:r>
          </w:p>
          <w:p w:rsidR="00ED5F47" w:rsidRPr="0083297F" w:rsidRDefault="00E60132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Annex 1 – Projec</w:t>
            </w:r>
            <w:r w:rsidR="00ED5F47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t</w:t>
            </w:r>
            <w:r w:rsidR="00237F74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 xml:space="preserve"> </w:t>
            </w:r>
            <w:r w:rsidR="008B13C2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D</w: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escription</w:t>
            </w:r>
          </w:p>
          <w:p w:rsidR="00ED5F47" w:rsidRPr="0083297F" w:rsidRDefault="00E60132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Annex</w:t>
            </w:r>
            <w:r w:rsidR="00ED5F47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 xml:space="preserve"> 2 – </w:t>
            </w:r>
            <w:r w:rsidR="008B13C2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Detailed B</w: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udget</w:t>
            </w:r>
            <w:r w:rsidR="00ED5F47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 xml:space="preserve"> </w:t>
            </w:r>
          </w:p>
          <w:p w:rsidR="00ED5F47" w:rsidRPr="0083297F" w:rsidRDefault="00E60132" w:rsidP="00E60132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Annex</w:t>
            </w:r>
            <w:r w:rsidR="00ED5F47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 xml:space="preserve"> 3 – </w:t>
            </w:r>
            <w:r w:rsidR="00237F74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A</w: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pplicant</w:t>
            </w:r>
            <w:r w:rsidR="00237F74"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t>’s CV</w:t>
            </w:r>
          </w:p>
        </w:tc>
        <w:tc>
          <w:tcPr>
            <w:tcW w:w="4610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Pr="0083297F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</w:trPr>
        <w:tc>
          <w:tcPr>
            <w:tcW w:w="708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83297F" w:rsidP="00BE69B1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lastRenderedPageBreak/>
              <w:t>Annex</w:t>
            </w:r>
            <w:r w:rsidR="00BE69B1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 xml:space="preserve"> 1 </w:t>
            </w:r>
          </w:p>
          <w:p w:rsidR="00BE69B1" w:rsidRPr="0083297F" w:rsidRDefault="004D2F65" w:rsidP="00BE69B1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Detailed Project D</w:t>
            </w:r>
            <w:r w:rsidR="005974CD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escription</w:t>
            </w:r>
            <w:r w:rsidR="00BE69B1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1094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5974CD" w:rsidRPr="0083297F" w:rsidRDefault="005974CD" w:rsidP="005974CD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en-US"/>
              </w:rPr>
            </w:pPr>
            <w:r w:rsidRPr="0083297F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en-US"/>
              </w:rPr>
              <w:t xml:space="preserve">Please complete all sections of annex 1. </w:t>
            </w:r>
          </w:p>
          <w:p w:rsidR="00BE69B1" w:rsidRPr="0083297F" w:rsidRDefault="005974CD" w:rsidP="005974C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  <w:t>Maximum</w:t>
            </w:r>
            <w:r w:rsidR="00BE69B1" w:rsidRPr="0083297F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5 </w:t>
            </w:r>
            <w:r w:rsidRPr="0083297F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  <w:t>pages</w:t>
            </w:r>
            <w:r w:rsidR="00BE69B1" w:rsidRPr="0083297F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173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rPr>
                <w:rFonts w:ascii="Calibri Light" w:hAnsi="Calibri Light" w:cs="Calibri"/>
                <w:color w:val="auto"/>
                <w:sz w:val="32"/>
                <w:szCs w:val="48"/>
                <w:lang w:val="en-US"/>
              </w:rPr>
            </w:pP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755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4D2F65" w:rsidP="00BE69B1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 xml:space="preserve">Project </w:t>
            </w:r>
            <w:r w:rsidR="0083297F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Title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513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83297F" w:rsidRDefault="00A30F92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instrText xml:space="preserve"> FORMTEXT </w:instrTex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separate"/>
            </w:r>
            <w:bookmarkStart w:id="17" w:name="_GoBack"/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bookmarkEnd w:id="17"/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end"/>
            </w:r>
            <w:bookmarkEnd w:id="16"/>
          </w:p>
        </w:tc>
      </w:tr>
      <w:tr w:rsidR="00BE69B1" w:rsidRPr="0083297F" w:rsidTr="006054CF">
        <w:trPr>
          <w:gridAfter w:val="1"/>
          <w:wAfter w:w="157" w:type="dxa"/>
          <w:trHeight w:val="544"/>
        </w:trPr>
        <w:tc>
          <w:tcPr>
            <w:tcW w:w="4962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  <w:tc>
          <w:tcPr>
            <w:tcW w:w="4531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528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F17CD9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Project D</w:t>
            </w:r>
            <w:r w:rsidR="00FF6306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escription (c</w:t>
            </w:r>
            <w:r w:rsidR="000D53CC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ontext)</w:t>
            </w:r>
          </w:p>
        </w:tc>
        <w:tc>
          <w:tcPr>
            <w:tcW w:w="4531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547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83297F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18"/>
          </w:p>
        </w:tc>
      </w:tr>
      <w:tr w:rsidR="00BE69B1" w:rsidRPr="0083297F" w:rsidTr="006054CF">
        <w:trPr>
          <w:gridAfter w:val="1"/>
          <w:wAfter w:w="157" w:type="dxa"/>
          <w:trHeight w:val="517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F17CD9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Project G</w:t>
            </w:r>
            <w:r w:rsidR="00FF6306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oals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0D53CC" w:rsidRPr="0083297F" w:rsidTr="006054CF">
        <w:trPr>
          <w:gridAfter w:val="1"/>
          <w:wAfter w:w="157" w:type="dxa"/>
          <w:trHeight w:val="547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8058D" w:rsidRPr="0083297F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end"/>
            </w:r>
            <w:bookmarkEnd w:id="19"/>
          </w:p>
        </w:tc>
      </w:tr>
      <w:tr w:rsidR="00BE69B1" w:rsidRPr="0083297F" w:rsidTr="006054CF">
        <w:trPr>
          <w:gridAfter w:val="1"/>
          <w:wAfter w:w="157" w:type="dxa"/>
          <w:trHeight w:val="5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F17CD9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Intended M</w:t>
            </w:r>
            <w:r w:rsidR="00FF6306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ethods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0D53CC" w:rsidRPr="0083297F" w:rsidTr="006054CF">
        <w:trPr>
          <w:gridAfter w:val="1"/>
          <w:wAfter w:w="157" w:type="dxa"/>
          <w:trHeight w:val="561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054CF" w:rsidRPr="0083297F" w:rsidRDefault="00A30F92" w:rsidP="00A95604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fldChar w:fldCharType="end"/>
            </w:r>
            <w:bookmarkEnd w:id="20"/>
          </w:p>
        </w:tc>
      </w:tr>
      <w:tr w:rsidR="00BE69B1" w:rsidRPr="0083297F" w:rsidTr="006054CF">
        <w:trPr>
          <w:gridAfter w:val="1"/>
          <w:wAfter w:w="157" w:type="dxa"/>
          <w:trHeight w:val="5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F17CD9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Expected P</w:t>
            </w:r>
            <w:r w:rsidR="00FF6306"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rofits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0D53CC" w:rsidRPr="0083297F" w:rsidTr="006054CF">
        <w:trPr>
          <w:gridAfter w:val="1"/>
          <w:wAfter w:w="157" w:type="dxa"/>
          <w:trHeight w:val="988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D53CC" w:rsidRPr="0083297F" w:rsidRDefault="00A30F92" w:rsidP="00A95604">
            <w:pPr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end"/>
            </w:r>
            <w:bookmarkEnd w:id="21"/>
          </w:p>
          <w:p w:rsidR="006054CF" w:rsidRPr="0083297F" w:rsidRDefault="006054CF" w:rsidP="00A95604">
            <w:pPr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751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4D2F65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Project S</w:t>
            </w:r>
            <w:r w:rsidR="00FF6306" w:rsidRPr="0083297F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en-US"/>
              </w:rPr>
              <w:t>chedule</w:t>
            </w:r>
          </w:p>
        </w:tc>
        <w:tc>
          <w:tcPr>
            <w:tcW w:w="4531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844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83297F" w:rsidRDefault="00FF6306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Term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</w:p>
        </w:tc>
      </w:tr>
      <w:tr w:rsidR="00BE69B1" w:rsidRPr="0083297F" w:rsidTr="006054CF">
        <w:trPr>
          <w:gridAfter w:val="1"/>
          <w:wAfter w:w="157" w:type="dxa"/>
          <w:trHeight w:val="559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83297F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end"/>
            </w:r>
            <w:bookmarkEnd w:id="22"/>
          </w:p>
        </w:tc>
      </w:tr>
      <w:tr w:rsidR="00BE69B1" w:rsidRPr="0083297F" w:rsidTr="006054CF">
        <w:trPr>
          <w:gridAfter w:val="1"/>
          <w:wAfter w:w="157" w:type="dxa"/>
          <w:trHeight w:val="446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83297F" w:rsidRDefault="00FF6306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Resources</w:t>
            </w:r>
          </w:p>
        </w:tc>
      </w:tr>
      <w:tr w:rsidR="00BE69B1" w:rsidRPr="0083297F" w:rsidTr="006054CF">
        <w:trPr>
          <w:gridAfter w:val="1"/>
          <w:wAfter w:w="157" w:type="dxa"/>
          <w:trHeight w:val="3104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6054CF" w:rsidRPr="0083297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</w:p>
          <w:p w:rsidR="006054CF" w:rsidRPr="0083297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instrText xml:space="preserve"> FORMTEXT </w:instrTex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separate"/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noProof/>
                <w:color w:val="auto"/>
                <w:sz w:val="24"/>
                <w:szCs w:val="48"/>
                <w:lang w:val="en-US"/>
              </w:rPr>
              <w:t> </w:t>
            </w:r>
            <w:r w:rsidRPr="0083297F"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  <w:fldChar w:fldCharType="end"/>
            </w:r>
            <w:bookmarkEnd w:id="23"/>
          </w:p>
          <w:p w:rsidR="006054CF" w:rsidRPr="0083297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</w:p>
          <w:p w:rsidR="006054CF" w:rsidRPr="0083297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</w:p>
          <w:p w:rsidR="006054CF" w:rsidRPr="0083297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</w:p>
          <w:p w:rsidR="006054CF" w:rsidRPr="0083297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en-US"/>
              </w:rPr>
            </w:pPr>
          </w:p>
        </w:tc>
      </w:tr>
    </w:tbl>
    <w:p w:rsidR="00BE69B1" w:rsidRPr="0083297F" w:rsidRDefault="00BE69B1">
      <w:pPr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83297F">
        <w:rPr>
          <w:rFonts w:ascii="Calibri" w:hAnsi="Calibri" w:cs="Calibri"/>
          <w:b/>
          <w:color w:val="auto"/>
          <w:sz w:val="24"/>
          <w:szCs w:val="24"/>
          <w:lang w:val="en-US"/>
        </w:rPr>
        <w:br w:type="page"/>
      </w:r>
    </w:p>
    <w:tbl>
      <w:tblPr>
        <w:tblStyle w:val="Tabellenraster"/>
        <w:tblW w:w="9620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2390"/>
        <w:gridCol w:w="2398"/>
        <w:gridCol w:w="7"/>
      </w:tblGrid>
      <w:tr w:rsidR="00352E14" w:rsidRPr="0083297F" w:rsidTr="006054CF">
        <w:tc>
          <w:tcPr>
            <w:tcW w:w="721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352E14" w:rsidRPr="0083297F" w:rsidRDefault="00FF6306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lastRenderedPageBreak/>
              <w:t>Annex 2</w:t>
            </w:r>
          </w:p>
          <w:p w:rsidR="00352E14" w:rsidRPr="0083297F" w:rsidRDefault="00352E14" w:rsidP="00FF6306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Det</w:t>
            </w:r>
            <w:r w:rsidR="007429FA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ail</w:t>
            </w:r>
            <w:r w:rsidR="008B13C2"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>ed B</w:t>
            </w:r>
            <w:r w:rsidRPr="0083297F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en-US"/>
              </w:rPr>
              <w:t xml:space="preserve">udget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83297F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352E14" w:rsidRPr="0083297F" w:rsidTr="006054CF">
        <w:trPr>
          <w:trHeight w:val="722"/>
        </w:trPr>
        <w:tc>
          <w:tcPr>
            <w:tcW w:w="7215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52E14" w:rsidRPr="0083297F" w:rsidRDefault="00352E14" w:rsidP="00352E14">
            <w:pPr>
              <w:rPr>
                <w:rFonts w:ascii="Calibri Light" w:hAnsi="Calibri Light" w:cs="Calibri"/>
                <w:color w:val="auto"/>
                <w:sz w:val="32"/>
                <w:szCs w:val="48"/>
                <w:lang w:val="en-US"/>
              </w:rPr>
            </w:pP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352E14" w:rsidRPr="0083297F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352E14" w:rsidRPr="0083297F" w:rsidTr="006054CF">
        <w:trPr>
          <w:gridAfter w:val="1"/>
          <w:wAfter w:w="7" w:type="dxa"/>
          <w:trHeight w:val="415"/>
        </w:trPr>
        <w:tc>
          <w:tcPr>
            <w:tcW w:w="48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83297F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Text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83297F" w:rsidRDefault="00FF6306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Income</w:t>
            </w:r>
          </w:p>
        </w:tc>
        <w:tc>
          <w:tcPr>
            <w:tcW w:w="2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83297F" w:rsidRDefault="00FF6306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</w:pPr>
            <w:r w:rsidRPr="0083297F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en-US"/>
              </w:rPr>
              <w:t>Expenses</w:t>
            </w:r>
          </w:p>
        </w:tc>
      </w:tr>
      <w:tr w:rsidR="00352E14" w:rsidRPr="0083297F" w:rsidTr="009B107B">
        <w:trPr>
          <w:gridAfter w:val="1"/>
          <w:wAfter w:w="7" w:type="dxa"/>
          <w:trHeight w:val="12617"/>
        </w:trPr>
        <w:tc>
          <w:tcPr>
            <w:tcW w:w="48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Pr="0083297F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</w:p>
          <w:p w:rsidR="00A30F92" w:rsidRPr="0083297F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instrText xml:space="preserve"> FORMTEXT </w:instrTex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separate"/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end"/>
            </w:r>
            <w:bookmarkEnd w:id="24"/>
          </w:p>
        </w:tc>
        <w:tc>
          <w:tcPr>
            <w:tcW w:w="23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Pr="0083297F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</w:p>
          <w:p w:rsidR="00A30F92" w:rsidRPr="0083297F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instrText xml:space="preserve"> FORMTEXT </w:instrTex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separate"/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end"/>
            </w:r>
            <w:bookmarkEnd w:id="25"/>
          </w:p>
        </w:tc>
        <w:tc>
          <w:tcPr>
            <w:tcW w:w="2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Pr="0083297F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</w:p>
          <w:p w:rsidR="00A30F92" w:rsidRPr="0083297F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pP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instrText xml:space="preserve"> FORMTEXT </w:instrTex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separate"/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en-US"/>
              </w:rPr>
              <w:t> </w:t>
            </w:r>
            <w:r w:rsidRPr="0083297F">
              <w:rPr>
                <w:rFonts w:ascii="Calibri" w:hAnsi="Calibri" w:cs="Calibri"/>
                <w:color w:val="595959" w:themeColor="text1" w:themeTint="A6"/>
                <w:szCs w:val="24"/>
                <w:lang w:val="en-US"/>
              </w:rPr>
              <w:fldChar w:fldCharType="end"/>
            </w:r>
            <w:bookmarkEnd w:id="26"/>
          </w:p>
        </w:tc>
      </w:tr>
    </w:tbl>
    <w:p w:rsidR="004A7F89" w:rsidRPr="0083297F" w:rsidRDefault="004A7F89" w:rsidP="00352E14">
      <w:pPr>
        <w:tabs>
          <w:tab w:val="left" w:pos="7088"/>
        </w:tabs>
        <w:spacing w:after="0" w:line="240" w:lineRule="auto"/>
        <w:jc w:val="both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sectPr w:rsidR="004A7F89" w:rsidRPr="0083297F" w:rsidSect="00392663">
      <w:footerReference w:type="default" r:id="rId13"/>
      <w:headerReference w:type="first" r:id="rId14"/>
      <w:footerReference w:type="first" r:id="rId15"/>
      <w:pgSz w:w="11906" w:h="16838" w:code="9"/>
      <w:pgMar w:top="709" w:right="1274" w:bottom="851" w:left="1276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FD" w:rsidRDefault="00B16EFD">
      <w:pPr>
        <w:spacing w:after="0" w:line="240" w:lineRule="auto"/>
      </w:pPr>
      <w:r>
        <w:separator/>
      </w:r>
    </w:p>
    <w:p w:rsidR="00B16EFD" w:rsidRDefault="00B16EFD"/>
  </w:endnote>
  <w:endnote w:type="continuationSeparator" w:id="0">
    <w:p w:rsidR="00B16EFD" w:rsidRDefault="00B16EFD">
      <w:pPr>
        <w:spacing w:after="0" w:line="240" w:lineRule="auto"/>
      </w:pPr>
      <w:r>
        <w:continuationSeparator/>
      </w:r>
    </w:p>
    <w:p w:rsidR="00B16EFD" w:rsidRDefault="00B16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32" w:rsidRPr="00931416" w:rsidRDefault="00E60132" w:rsidP="00730DA6">
    <w:pPr>
      <w:spacing w:after="0"/>
      <w:jc w:val="right"/>
      <w:rPr>
        <w:b/>
        <w:color w:val="000080"/>
        <w:sz w:val="16"/>
        <w:szCs w:val="16"/>
        <w:lang w:val="de-CH" w:bidi="fr-CH"/>
      </w:rPr>
    </w:pPr>
    <w:r>
      <w:rPr>
        <w:b/>
        <w:color w:val="000080"/>
        <w:sz w:val="16"/>
        <w:szCs w:val="16"/>
        <w:lang w:val="de-CH" w:bidi="fr-CH"/>
      </w:rPr>
      <w:t>K</w:t>
    </w:r>
    <w:r w:rsidRPr="00931416">
      <w:rPr>
        <w:b/>
        <w:color w:val="000080"/>
        <w:sz w:val="16"/>
        <w:szCs w:val="16"/>
        <w:lang w:val="de-CH" w:bidi="fr-CH"/>
      </w:rPr>
      <w:t xml:space="preserve">ollegium für Hausarztmedizin </w:t>
    </w:r>
    <w:r>
      <w:rPr>
        <w:b/>
        <w:color w:val="000080"/>
        <w:sz w:val="16"/>
        <w:szCs w:val="16"/>
        <w:lang w:val="de-CH" w:bidi="fr-CH"/>
      </w:rPr>
      <w:t>–</w:t>
    </w:r>
    <w:r w:rsidRPr="00931416">
      <w:rPr>
        <w:b/>
        <w:color w:val="000080"/>
        <w:sz w:val="16"/>
        <w:szCs w:val="16"/>
        <w:lang w:val="de-CH" w:bidi="fr-CH"/>
      </w:rPr>
      <w:t xml:space="preserve"> </w:t>
    </w:r>
    <w:r>
      <w:rPr>
        <w:b/>
        <w:color w:val="000080"/>
        <w:sz w:val="16"/>
        <w:szCs w:val="16"/>
        <w:lang w:val="de-CH" w:bidi="fr-CH"/>
      </w:rPr>
      <w:t>Collège de médecine de premier recours</w:t>
    </w:r>
  </w:p>
  <w:p w:rsidR="00E60132" w:rsidRPr="00730DA6" w:rsidRDefault="00E60132" w:rsidP="00730DA6">
    <w:pPr>
      <w:jc w:val="right"/>
      <w:rPr>
        <w:sz w:val="16"/>
        <w:szCs w:val="16"/>
        <w:lang w:bidi="fr-CH"/>
      </w:rPr>
    </w:pPr>
    <w:r w:rsidRPr="00931416">
      <w:rPr>
        <w:color w:val="000080"/>
        <w:sz w:val="16"/>
        <w:szCs w:val="16"/>
        <w:lang w:bidi="fr-CH"/>
      </w:rPr>
      <w:t>Rue</w:t>
    </w:r>
    <w:r w:rsidRPr="00931416">
      <w:rPr>
        <w:b/>
        <w:color w:val="000080"/>
        <w:sz w:val="16"/>
        <w:szCs w:val="16"/>
        <w:lang w:bidi="fr-CH"/>
      </w:rPr>
      <w:t xml:space="preserve"> </w:t>
    </w:r>
    <w:r w:rsidRPr="00931416">
      <w:rPr>
        <w:color w:val="000080"/>
        <w:sz w:val="16"/>
        <w:szCs w:val="16"/>
        <w:lang w:bidi="fr-CH"/>
      </w:rPr>
      <w:t xml:space="preserve">de </w:t>
    </w:r>
    <w:proofErr w:type="spellStart"/>
    <w:r w:rsidRPr="00931416">
      <w:rPr>
        <w:color w:val="000080"/>
        <w:sz w:val="16"/>
        <w:szCs w:val="16"/>
        <w:lang w:bidi="fr-CH"/>
      </w:rPr>
      <w:t>l’Hôpital</w:t>
    </w:r>
    <w:proofErr w:type="spellEnd"/>
    <w:r w:rsidRPr="00931416">
      <w:rPr>
        <w:color w:val="000080"/>
        <w:sz w:val="16"/>
        <w:szCs w:val="16"/>
        <w:lang w:bidi="fr-CH"/>
      </w:rPr>
      <w:t xml:space="preserve"> 15, Postfach </w:t>
    </w:r>
    <w:r w:rsidR="007778D8">
      <w:rPr>
        <w:color w:val="000080"/>
        <w:sz w:val="16"/>
        <w:szCs w:val="16"/>
        <w:lang w:bidi="fr-CH"/>
      </w:rPr>
      <w:t>592</w:t>
    </w:r>
    <w:r w:rsidRPr="00931416">
      <w:rPr>
        <w:color w:val="000080"/>
        <w:sz w:val="16"/>
        <w:szCs w:val="16"/>
        <w:lang w:bidi="fr-CH"/>
      </w:rPr>
      <w:t xml:space="preserve">, 1701 Freiburg | Tel. 031 370 06 70 | email: </w:t>
    </w:r>
    <w:hyperlink r:id="rId1" w:history="1">
      <w:r w:rsidRPr="00931416">
        <w:rPr>
          <w:color w:val="000080"/>
          <w:sz w:val="16"/>
          <w:szCs w:val="16"/>
          <w:lang w:bidi="fr-CH"/>
        </w:rPr>
        <w:t>khm@hin.ch</w:t>
      </w:r>
    </w:hyperlink>
    <w:r w:rsidRPr="00931416">
      <w:rPr>
        <w:color w:val="000080"/>
        <w:sz w:val="16"/>
        <w:szCs w:val="16"/>
        <w:lang w:bidi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32" w:rsidRPr="00931416" w:rsidRDefault="00E60132" w:rsidP="00122DDD">
    <w:pPr>
      <w:spacing w:after="0"/>
      <w:jc w:val="right"/>
      <w:rPr>
        <w:b/>
        <w:color w:val="000080"/>
        <w:sz w:val="16"/>
        <w:szCs w:val="16"/>
        <w:lang w:val="de-CH" w:bidi="fr-CH"/>
      </w:rPr>
    </w:pPr>
    <w:r w:rsidRPr="00931416">
      <w:rPr>
        <w:b/>
        <w:color w:val="000080"/>
        <w:sz w:val="16"/>
        <w:szCs w:val="16"/>
        <w:lang w:val="de-CH" w:bidi="fr-CH"/>
      </w:rPr>
      <w:t xml:space="preserve">Kollegium für Hausarztmedizin </w:t>
    </w:r>
    <w:r>
      <w:rPr>
        <w:b/>
        <w:color w:val="000080"/>
        <w:sz w:val="16"/>
        <w:szCs w:val="16"/>
        <w:lang w:val="de-CH" w:bidi="fr-CH"/>
      </w:rPr>
      <w:t>–</w:t>
    </w:r>
    <w:r w:rsidRPr="00931416">
      <w:rPr>
        <w:b/>
        <w:color w:val="000080"/>
        <w:sz w:val="16"/>
        <w:szCs w:val="16"/>
        <w:lang w:val="de-CH" w:bidi="fr-CH"/>
      </w:rPr>
      <w:t xml:space="preserve"> </w:t>
    </w:r>
    <w:r>
      <w:rPr>
        <w:b/>
        <w:color w:val="000080"/>
        <w:sz w:val="16"/>
        <w:szCs w:val="16"/>
        <w:lang w:val="de-CH" w:bidi="fr-CH"/>
      </w:rPr>
      <w:t>Collège de médecine de premier recours</w:t>
    </w:r>
  </w:p>
  <w:p w:rsidR="00E60132" w:rsidRPr="00122DDD" w:rsidRDefault="00E60132" w:rsidP="00122DDD">
    <w:pPr>
      <w:jc w:val="right"/>
      <w:rPr>
        <w:sz w:val="16"/>
        <w:szCs w:val="16"/>
        <w:lang w:bidi="fr-CH"/>
      </w:rPr>
    </w:pPr>
    <w:r w:rsidRPr="00931416">
      <w:rPr>
        <w:color w:val="000080"/>
        <w:sz w:val="16"/>
        <w:szCs w:val="16"/>
        <w:lang w:bidi="fr-CH"/>
      </w:rPr>
      <w:t>Rue</w:t>
    </w:r>
    <w:r w:rsidRPr="00931416">
      <w:rPr>
        <w:b/>
        <w:color w:val="000080"/>
        <w:sz w:val="16"/>
        <w:szCs w:val="16"/>
        <w:lang w:bidi="fr-CH"/>
      </w:rPr>
      <w:t xml:space="preserve"> </w:t>
    </w:r>
    <w:r w:rsidRPr="00931416">
      <w:rPr>
        <w:color w:val="000080"/>
        <w:sz w:val="16"/>
        <w:szCs w:val="16"/>
        <w:lang w:bidi="fr-CH"/>
      </w:rPr>
      <w:t xml:space="preserve">de </w:t>
    </w:r>
    <w:proofErr w:type="spellStart"/>
    <w:r w:rsidRPr="00931416">
      <w:rPr>
        <w:color w:val="000080"/>
        <w:sz w:val="16"/>
        <w:szCs w:val="16"/>
        <w:lang w:bidi="fr-CH"/>
      </w:rPr>
      <w:t>l’Hôpital</w:t>
    </w:r>
    <w:proofErr w:type="spellEnd"/>
    <w:r w:rsidRPr="00931416">
      <w:rPr>
        <w:color w:val="000080"/>
        <w:sz w:val="16"/>
        <w:szCs w:val="16"/>
        <w:lang w:bidi="fr-CH"/>
      </w:rPr>
      <w:t xml:space="preserve"> 15, Postfach </w:t>
    </w:r>
    <w:r w:rsidR="007778D8">
      <w:rPr>
        <w:color w:val="000080"/>
        <w:sz w:val="16"/>
        <w:szCs w:val="16"/>
        <w:lang w:bidi="fr-CH"/>
      </w:rPr>
      <w:t>592</w:t>
    </w:r>
    <w:r w:rsidRPr="00931416">
      <w:rPr>
        <w:color w:val="000080"/>
        <w:sz w:val="16"/>
        <w:szCs w:val="16"/>
        <w:lang w:bidi="fr-CH"/>
      </w:rPr>
      <w:t xml:space="preserve">, 1701 Freiburg | Tel. 031 370 06 70 | email: </w:t>
    </w:r>
    <w:hyperlink r:id="rId1" w:history="1">
      <w:r w:rsidRPr="00931416">
        <w:rPr>
          <w:color w:val="000080"/>
          <w:sz w:val="16"/>
          <w:szCs w:val="16"/>
          <w:lang w:bidi="fr-CH"/>
        </w:rPr>
        <w:t>khm@hin.ch</w:t>
      </w:r>
    </w:hyperlink>
    <w:r w:rsidRPr="00931416">
      <w:rPr>
        <w:color w:val="000080"/>
        <w:sz w:val="16"/>
        <w:szCs w:val="16"/>
        <w:lang w:bidi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FD" w:rsidRDefault="00B16EFD">
      <w:pPr>
        <w:spacing w:after="0" w:line="240" w:lineRule="auto"/>
      </w:pPr>
      <w:r>
        <w:separator/>
      </w:r>
    </w:p>
    <w:p w:rsidR="00B16EFD" w:rsidRDefault="00B16EFD"/>
  </w:footnote>
  <w:footnote w:type="continuationSeparator" w:id="0">
    <w:p w:rsidR="00B16EFD" w:rsidRDefault="00B16EFD">
      <w:pPr>
        <w:spacing w:after="0" w:line="240" w:lineRule="auto"/>
      </w:pPr>
      <w:r>
        <w:continuationSeparator/>
      </w:r>
    </w:p>
    <w:p w:rsidR="00B16EFD" w:rsidRDefault="00B16E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auto"/>
        <w:lang w:val="en-US"/>
      </w:rPr>
      <w:alias w:val="Ihr Name:"/>
      <w:tag w:val="Ihr Name:"/>
      <w:id w:val="-1259979034"/>
      <w:placeholder>
        <w:docPart w:val="D80C34317E854DA68BEFFCB7BF1EDE38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E60132" w:rsidRPr="00C563CE" w:rsidRDefault="007778D8" w:rsidP="00E06AC0">
        <w:pPr>
          <w:pStyle w:val="Name"/>
          <w:rPr>
            <w:rFonts w:ascii="Calibri" w:hAnsi="Calibri" w:cs="Calibri"/>
            <w:color w:val="auto"/>
            <w:lang w:val="en-US"/>
          </w:rPr>
        </w:pPr>
        <w:proofErr w:type="spellStart"/>
        <w:r>
          <w:rPr>
            <w:rFonts w:ascii="Calibri" w:hAnsi="Calibri" w:cs="Calibri"/>
            <w:color w:val="auto"/>
            <w:lang w:val="en-US"/>
          </w:rPr>
          <w:t>Kollegium</w:t>
        </w:r>
        <w:proofErr w:type="spellEnd"/>
        <w:r>
          <w:rPr>
            <w:rFonts w:ascii="Calibri" w:hAnsi="Calibri" w:cs="Calibri"/>
            <w:color w:val="auto"/>
            <w:lang w:val="en-US"/>
          </w:rPr>
          <w:t xml:space="preserve"> </w:t>
        </w:r>
        <w:proofErr w:type="spellStart"/>
        <w:r>
          <w:rPr>
            <w:rFonts w:ascii="Calibri" w:hAnsi="Calibri" w:cs="Calibri"/>
            <w:color w:val="auto"/>
            <w:lang w:val="en-US"/>
          </w:rPr>
          <w:t>für</w:t>
        </w:r>
        <w:proofErr w:type="spellEnd"/>
        <w:r>
          <w:rPr>
            <w:rFonts w:ascii="Calibri" w:hAnsi="Calibri" w:cs="Calibri"/>
            <w:color w:val="auto"/>
            <w:lang w:val="en-US"/>
          </w:rPr>
          <w:t xml:space="preserve"> </w:t>
        </w:r>
        <w:r>
          <w:rPr>
            <w:rFonts w:ascii="Calibri" w:hAnsi="Calibri" w:cs="Calibri"/>
            <w:color w:val="auto"/>
            <w:lang w:val="en-US"/>
          </w:rPr>
          <w:br/>
        </w:r>
        <w:proofErr w:type="spellStart"/>
        <w:r>
          <w:rPr>
            <w:rFonts w:ascii="Calibri" w:hAnsi="Calibri" w:cs="Calibri"/>
            <w:color w:val="auto"/>
            <w:lang w:val="en-US"/>
          </w:rPr>
          <w:t>Hausarztmedizin</w:t>
        </w:r>
        <w:proofErr w:type="spellEnd"/>
      </w:p>
    </w:sdtContent>
  </w:sdt>
  <w:p w:rsidR="00E60132" w:rsidRPr="00C563CE" w:rsidRDefault="00E6013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830CD"/>
    <w:multiLevelType w:val="hybridMultilevel"/>
    <w:tmpl w:val="C0C014D0"/>
    <w:lvl w:ilvl="0" w:tplc="E27892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3RkFkIWFEX/0WLNHXQGky1Rg4Tk1dRPwwUQ8ZKlmSldWQANdSOaXVnW396RiwzEdty1tftk5deE8wF+gC34aw==" w:salt="syZCqwhncLtoZR0r00tws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4"/>
    <w:rsid w:val="00003A7B"/>
    <w:rsid w:val="000115CE"/>
    <w:rsid w:val="000227E9"/>
    <w:rsid w:val="000738C5"/>
    <w:rsid w:val="000828F4"/>
    <w:rsid w:val="000D53CC"/>
    <w:rsid w:val="000F51EC"/>
    <w:rsid w:val="000F7122"/>
    <w:rsid w:val="00110F83"/>
    <w:rsid w:val="00122DDD"/>
    <w:rsid w:val="001B10E3"/>
    <w:rsid w:val="001B689C"/>
    <w:rsid w:val="00200635"/>
    <w:rsid w:val="002130EC"/>
    <w:rsid w:val="00237F74"/>
    <w:rsid w:val="00246DED"/>
    <w:rsid w:val="00280BF9"/>
    <w:rsid w:val="002D3C80"/>
    <w:rsid w:val="002E07B5"/>
    <w:rsid w:val="002F16CC"/>
    <w:rsid w:val="002F5F62"/>
    <w:rsid w:val="00352E14"/>
    <w:rsid w:val="0038000D"/>
    <w:rsid w:val="00385ACF"/>
    <w:rsid w:val="00392663"/>
    <w:rsid w:val="003C33D1"/>
    <w:rsid w:val="003C376D"/>
    <w:rsid w:val="0041038B"/>
    <w:rsid w:val="00450164"/>
    <w:rsid w:val="0045081B"/>
    <w:rsid w:val="00477474"/>
    <w:rsid w:val="00480B7F"/>
    <w:rsid w:val="004948FD"/>
    <w:rsid w:val="004A1893"/>
    <w:rsid w:val="004A7F89"/>
    <w:rsid w:val="004C4A44"/>
    <w:rsid w:val="004D2F65"/>
    <w:rsid w:val="005125BB"/>
    <w:rsid w:val="00520FE3"/>
    <w:rsid w:val="00521A43"/>
    <w:rsid w:val="005311D6"/>
    <w:rsid w:val="00537F3A"/>
    <w:rsid w:val="00537F9C"/>
    <w:rsid w:val="00553A27"/>
    <w:rsid w:val="00572222"/>
    <w:rsid w:val="005974CD"/>
    <w:rsid w:val="005D3DA6"/>
    <w:rsid w:val="005E7E6E"/>
    <w:rsid w:val="006054CF"/>
    <w:rsid w:val="0063364F"/>
    <w:rsid w:val="00640BA9"/>
    <w:rsid w:val="00647F57"/>
    <w:rsid w:val="00653E0E"/>
    <w:rsid w:val="006C59F7"/>
    <w:rsid w:val="00730DA6"/>
    <w:rsid w:val="007429FA"/>
    <w:rsid w:val="00744EA9"/>
    <w:rsid w:val="00752FC4"/>
    <w:rsid w:val="00757E9C"/>
    <w:rsid w:val="00772EDE"/>
    <w:rsid w:val="007778D8"/>
    <w:rsid w:val="007B4C91"/>
    <w:rsid w:val="007D70F7"/>
    <w:rsid w:val="00830C5F"/>
    <w:rsid w:val="0083297F"/>
    <w:rsid w:val="00834A33"/>
    <w:rsid w:val="0086283F"/>
    <w:rsid w:val="00896EE1"/>
    <w:rsid w:val="008B13C2"/>
    <w:rsid w:val="008C1482"/>
    <w:rsid w:val="008D0AA7"/>
    <w:rsid w:val="00912A0A"/>
    <w:rsid w:val="009B107B"/>
    <w:rsid w:val="00A14D0F"/>
    <w:rsid w:val="00A30F92"/>
    <w:rsid w:val="00A763AE"/>
    <w:rsid w:val="00A95604"/>
    <w:rsid w:val="00B16EFD"/>
    <w:rsid w:val="00B37FC4"/>
    <w:rsid w:val="00B618E6"/>
    <w:rsid w:val="00B63133"/>
    <w:rsid w:val="00BB59E1"/>
    <w:rsid w:val="00BC0F0A"/>
    <w:rsid w:val="00BD55AD"/>
    <w:rsid w:val="00BE69B1"/>
    <w:rsid w:val="00C0205E"/>
    <w:rsid w:val="00C11980"/>
    <w:rsid w:val="00C46375"/>
    <w:rsid w:val="00C563CE"/>
    <w:rsid w:val="00CA623E"/>
    <w:rsid w:val="00CC3584"/>
    <w:rsid w:val="00CD55DA"/>
    <w:rsid w:val="00D04123"/>
    <w:rsid w:val="00D244D6"/>
    <w:rsid w:val="00DC7840"/>
    <w:rsid w:val="00E06AC0"/>
    <w:rsid w:val="00E60132"/>
    <w:rsid w:val="00ED5F47"/>
    <w:rsid w:val="00F17CD9"/>
    <w:rsid w:val="00F61DEF"/>
    <w:rsid w:val="00F71D73"/>
    <w:rsid w:val="00F763B1"/>
    <w:rsid w:val="00F8058D"/>
    <w:rsid w:val="00FA402E"/>
    <w:rsid w:val="00FB49C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7CF63BD"/>
  <w15:chartTrackingRefBased/>
  <w15:docId w15:val="{BFF888D7-D3F6-4AA7-8148-699B898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122"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s">
    <w:name w:val="Kontaktinfo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">
    <w:name w:val="Grafik"/>
    <w:basedOn w:val="Standard"/>
    <w:next w:val="Kontaktinfos"/>
    <w:uiPriority w:val="2"/>
    <w:qFormat/>
    <w:rsid w:val="00752FC4"/>
    <w:pPr>
      <w:spacing w:after="320"/>
      <w:ind w:right="144"/>
      <w:jc w:val="right"/>
    </w:pPr>
  </w:style>
  <w:style w:type="paragraph" w:customStyle="1" w:styleId="FuzeileFortsetzung">
    <w:name w:val="Fußzeile – Fortsetzun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Default">
    <w:name w:val="Default"/>
    <w:rsid w:val="00450164"/>
    <w:pPr>
      <w:autoSpaceDE w:val="0"/>
      <w:autoSpaceDN w:val="0"/>
      <w:adjustRightInd w:val="0"/>
      <w:spacing w:after="0" w:line="240" w:lineRule="auto"/>
    </w:pPr>
    <w:rPr>
      <w:rFonts w:ascii="Akkurat Pro" w:hAnsi="Akkurat Pro" w:cs="Akkurat Pro"/>
      <w:color w:val="000000"/>
      <w:sz w:val="24"/>
      <w:szCs w:val="24"/>
      <w:lang w:val="fr-CH"/>
    </w:rPr>
  </w:style>
  <w:style w:type="character" w:customStyle="1" w:styleId="A1">
    <w:name w:val="A1"/>
    <w:uiPriority w:val="99"/>
    <w:rsid w:val="00450164"/>
    <w:rPr>
      <w:rFonts w:cs="Akkurat Pro"/>
      <w:b/>
      <w:bCs/>
      <w:color w:val="000000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3C33D1"/>
    <w:rPr>
      <w:rFonts w:ascii="Calibri" w:hAnsi="Calibri"/>
      <w:color w:val="595959" w:themeColor="text1" w:themeTint="A6"/>
      <w:sz w:val="24"/>
    </w:rPr>
  </w:style>
  <w:style w:type="character" w:customStyle="1" w:styleId="Formatvorlage2">
    <w:name w:val="Formatvorlage2"/>
    <w:basedOn w:val="Absatz-Standardschriftart"/>
    <w:uiPriority w:val="1"/>
    <w:rsid w:val="002D3C80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C34317E854DA68BEFFCB7BF1ED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F556-C796-4355-80F3-AF4AF79F2825}"/>
      </w:docPartPr>
      <w:docPartBody>
        <w:p w:rsidR="00E62BFA" w:rsidRDefault="00E62BFA">
          <w:pPr>
            <w:pStyle w:val="D80C34317E854DA68BEFFCB7BF1EDE38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2"/>
    <w:rsid w:val="00357A12"/>
    <w:rsid w:val="005D32C5"/>
    <w:rsid w:val="006F5433"/>
    <w:rsid w:val="00774E06"/>
    <w:rsid w:val="00A05AD0"/>
    <w:rsid w:val="00A1568E"/>
    <w:rsid w:val="00CC423E"/>
    <w:rsid w:val="00D97DF1"/>
    <w:rsid w:val="00E62BFA"/>
    <w:rsid w:val="00E810A4"/>
    <w:rsid w:val="00F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9AC8BC74CD4173B6EC90BC2BF37C82">
    <w:name w:val="D59AC8BC74CD4173B6EC90BC2BF37C82"/>
  </w:style>
  <w:style w:type="paragraph" w:customStyle="1" w:styleId="C96DE7CAA60544DD9AE5FC4E25277C3F">
    <w:name w:val="C96DE7CAA60544DD9AE5FC4E25277C3F"/>
  </w:style>
  <w:style w:type="paragraph" w:customStyle="1" w:styleId="0BFAEA99BF224F66902D8412DF7AE0FF">
    <w:name w:val="0BFAEA99BF224F66902D8412DF7AE0FF"/>
  </w:style>
  <w:style w:type="paragraph" w:customStyle="1" w:styleId="6259E8856D244A1D8D100DC3AFE20E93">
    <w:name w:val="6259E8856D244A1D8D100DC3AFE20E93"/>
  </w:style>
  <w:style w:type="character" w:styleId="Platzhaltertext">
    <w:name w:val="Placeholder Text"/>
    <w:basedOn w:val="Absatz-Standardschriftart"/>
    <w:uiPriority w:val="99"/>
    <w:semiHidden/>
    <w:rsid w:val="005D32C5"/>
    <w:rPr>
      <w:color w:val="2F5496" w:themeColor="accent5" w:themeShade="BF"/>
      <w:sz w:val="22"/>
    </w:rPr>
  </w:style>
  <w:style w:type="paragraph" w:customStyle="1" w:styleId="AEF10A5889D042E2B6D1CDBE49E2B028">
    <w:name w:val="AEF10A5889D042E2B6D1CDBE49E2B028"/>
  </w:style>
  <w:style w:type="paragraph" w:customStyle="1" w:styleId="093F7311B48A4BBF9985CC9FFBC372CF">
    <w:name w:val="093F7311B48A4BBF9985CC9FFBC372CF"/>
  </w:style>
  <w:style w:type="paragraph" w:customStyle="1" w:styleId="98E9F51F6F6243AB80111D1F646FA00C">
    <w:name w:val="98E9F51F6F6243AB80111D1F646FA00C"/>
  </w:style>
  <w:style w:type="paragraph" w:customStyle="1" w:styleId="9B9647BF126D47428A15C4C4606E8ED4">
    <w:name w:val="9B9647BF126D47428A15C4C4606E8ED4"/>
  </w:style>
  <w:style w:type="paragraph" w:customStyle="1" w:styleId="E04C97629187499FA0DED7AC01F8E223">
    <w:name w:val="E04C97629187499FA0DED7AC01F8E223"/>
  </w:style>
  <w:style w:type="paragraph" w:customStyle="1" w:styleId="757747CB4548448D90E61C52E09BF820">
    <w:name w:val="757747CB4548448D90E61C52E09BF820"/>
    <w:rsid w:val="00357A12"/>
  </w:style>
  <w:style w:type="paragraph" w:customStyle="1" w:styleId="0EE286CEDE284077A257321B769F9B25">
    <w:name w:val="0EE286CEDE284077A257321B769F9B25"/>
    <w:rsid w:val="00357A12"/>
  </w:style>
  <w:style w:type="paragraph" w:customStyle="1" w:styleId="F6FAE5F60E9241A8B8E31D8AD2A31B5B">
    <w:name w:val="F6FAE5F60E9241A8B8E31D8AD2A31B5B"/>
    <w:rsid w:val="00357A12"/>
  </w:style>
  <w:style w:type="paragraph" w:customStyle="1" w:styleId="18B0D78CC94C426D94F45A81EB97F790">
    <w:name w:val="18B0D78CC94C426D94F45A81EB97F790"/>
    <w:rsid w:val="00357A12"/>
  </w:style>
  <w:style w:type="paragraph" w:customStyle="1" w:styleId="6DBCEDDBBE7A4258B87BF24F450814A0">
    <w:name w:val="6DBCEDDBBE7A4258B87BF24F450814A0"/>
    <w:rsid w:val="00357A12"/>
  </w:style>
  <w:style w:type="paragraph" w:customStyle="1" w:styleId="678EBB5334FF46C6AEEE7E374DD530EC">
    <w:name w:val="678EBB5334FF46C6AEEE7E374DD530EC"/>
    <w:rsid w:val="00357A12"/>
  </w:style>
  <w:style w:type="paragraph" w:customStyle="1" w:styleId="9BFF115FADDE4FEF83DCE5111A9046FA">
    <w:name w:val="9BFF115FADDE4FEF83DCE5111A9046FA"/>
    <w:rsid w:val="00357A12"/>
  </w:style>
  <w:style w:type="paragraph" w:customStyle="1" w:styleId="C306D8C22F9A4037A9822D7EF4EBB27A">
    <w:name w:val="C306D8C22F9A4037A9822D7EF4EBB27A"/>
    <w:rsid w:val="00357A12"/>
  </w:style>
  <w:style w:type="paragraph" w:customStyle="1" w:styleId="5EF26AF980D64C72B6AF28853EAD9356">
    <w:name w:val="5EF26AF980D64C72B6AF28853EAD9356"/>
    <w:rsid w:val="00357A12"/>
  </w:style>
  <w:style w:type="paragraph" w:customStyle="1" w:styleId="923CAC655D5C4D5C872FD666A222C04D">
    <w:name w:val="923CAC655D5C4D5C872FD666A222C04D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">
    <w:name w:val="ED70D4938D1A4A5182138615266BF87A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1">
    <w:name w:val="ED70D4938D1A4A5182138615266BF87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2">
    <w:name w:val="ED70D4938D1A4A5182138615266BF87A2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">
    <w:name w:val="30677282046A43BAA435DFF1AF1C644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80C34317E854DA68BEFFCB7BF1EDE38">
    <w:name w:val="D80C34317E854DA68BEFFCB7BF1EDE38"/>
  </w:style>
  <w:style w:type="paragraph" w:customStyle="1" w:styleId="B05B8B9C751A4DA3896BF25908C4B5E0">
    <w:name w:val="B05B8B9C751A4DA3896BF25908C4B5E0"/>
  </w:style>
  <w:style w:type="paragraph" w:customStyle="1" w:styleId="82E1200B3AA14C19BA382B0DE199C5A9">
    <w:name w:val="82E1200B3AA14C19BA382B0DE199C5A9"/>
  </w:style>
  <w:style w:type="paragraph" w:customStyle="1" w:styleId="595E8E548C65418C99FED422C214B67E">
    <w:name w:val="595E8E548C65418C99FED422C214B67E"/>
  </w:style>
  <w:style w:type="paragraph" w:customStyle="1" w:styleId="946F8177856D4E52AFCB362187D22D13">
    <w:name w:val="946F8177856D4E52AFCB362187D22D13"/>
  </w:style>
  <w:style w:type="paragraph" w:customStyle="1" w:styleId="8952F32508E347359BB07606859C693E">
    <w:name w:val="8952F32508E347359BB07606859C693E"/>
  </w:style>
  <w:style w:type="paragraph" w:customStyle="1" w:styleId="8511330888064595A44DA91F498B8176">
    <w:name w:val="8511330888064595A44DA91F498B8176"/>
  </w:style>
  <w:style w:type="paragraph" w:customStyle="1" w:styleId="4CDE2E87011642BF9B1DE04AF035AE83">
    <w:name w:val="4CDE2E87011642BF9B1DE04AF035AE83"/>
  </w:style>
  <w:style w:type="paragraph" w:customStyle="1" w:styleId="75F647B89E814F50B1E956E16E0550C5">
    <w:name w:val="75F647B89E814F50B1E956E16E0550C5"/>
  </w:style>
  <w:style w:type="paragraph" w:customStyle="1" w:styleId="00AF2FC57E9F411D903F1C9AD2B7415B">
    <w:name w:val="00AF2FC57E9F411D903F1C9AD2B7415B"/>
  </w:style>
  <w:style w:type="paragraph" w:customStyle="1" w:styleId="C8B6768251C244B6AE32F8FB2F1E2E3C">
    <w:name w:val="C8B6768251C244B6AE32F8FB2F1E2E3C"/>
  </w:style>
  <w:style w:type="paragraph" w:customStyle="1" w:styleId="3FC19464F25C4A31A0B0ABB964332AFD">
    <w:name w:val="3FC19464F25C4A31A0B0ABB964332AFD"/>
  </w:style>
  <w:style w:type="paragraph" w:customStyle="1" w:styleId="9EEC2B9BE08F41BB9644FCF6DB429386">
    <w:name w:val="9EEC2B9BE08F41BB9644FCF6DB429386"/>
  </w:style>
  <w:style w:type="paragraph" w:customStyle="1" w:styleId="5BB80CF9F493496B8AEC3E90F156A643">
    <w:name w:val="5BB80CF9F493496B8AEC3E90F156A643"/>
  </w:style>
  <w:style w:type="paragraph" w:customStyle="1" w:styleId="0BF6616F1A5E4BABB27279BA1D4A98D8">
    <w:name w:val="0BF6616F1A5E4BABB27279BA1D4A98D8"/>
  </w:style>
  <w:style w:type="paragraph" w:customStyle="1" w:styleId="03E3AD62925546A68BA513B88EAEF74A">
    <w:name w:val="03E3AD62925546A68BA513B88EAEF74A"/>
  </w:style>
  <w:style w:type="paragraph" w:customStyle="1" w:styleId="B213A7D5B7694726B6CE2DEAACE71C45">
    <w:name w:val="B213A7D5B7694726B6CE2DEAACE71C45"/>
  </w:style>
  <w:style w:type="paragraph" w:customStyle="1" w:styleId="810A65A4CA0E4952AEAAD498F267FEF0">
    <w:name w:val="810A65A4CA0E4952AEAAD498F267FEF0"/>
  </w:style>
  <w:style w:type="paragraph" w:customStyle="1" w:styleId="0457C16E07714046838095B68DA34F30">
    <w:name w:val="0457C16E07714046838095B68DA34F30"/>
  </w:style>
  <w:style w:type="paragraph" w:customStyle="1" w:styleId="9F1B82FB8D4E4F69AC5D930DDD613E9C">
    <w:name w:val="9F1B82FB8D4E4F69AC5D930DDD613E9C"/>
  </w:style>
  <w:style w:type="paragraph" w:customStyle="1" w:styleId="9FBC7826787B47899B06049E164FAF87">
    <w:name w:val="9FBC7826787B47899B06049E164FAF87"/>
  </w:style>
  <w:style w:type="paragraph" w:customStyle="1" w:styleId="A61DABEFA14B44D78FD8192C845B3980">
    <w:name w:val="A61DABEFA14B44D78FD8192C845B3980"/>
  </w:style>
  <w:style w:type="paragraph" w:customStyle="1" w:styleId="3159E5CEF3C04A3AA135126899BEA3E0">
    <w:name w:val="3159E5CEF3C04A3AA135126899BEA3E0"/>
  </w:style>
  <w:style w:type="paragraph" w:customStyle="1" w:styleId="1AEC768F2FC54F7598168CF66656D8BA">
    <w:name w:val="1AEC768F2FC54F7598168CF66656D8BA"/>
  </w:style>
  <w:style w:type="paragraph" w:customStyle="1" w:styleId="C0A4E9E77583413CA2220177116EC376">
    <w:name w:val="C0A4E9E77583413CA2220177116EC376"/>
  </w:style>
  <w:style w:type="paragraph" w:customStyle="1" w:styleId="8F7B19CA3CEA4857BA0D02C7B5EB7CB3">
    <w:name w:val="8F7B19CA3CEA4857BA0D02C7B5EB7CB3"/>
  </w:style>
  <w:style w:type="paragraph" w:customStyle="1" w:styleId="9586B7AF464D4A98B18E86B80655B408">
    <w:name w:val="9586B7AF464D4A98B18E86B80655B408"/>
  </w:style>
  <w:style w:type="paragraph" w:customStyle="1" w:styleId="0BF6616F1A5E4BABB27279BA1D4A98D81">
    <w:name w:val="0BF6616F1A5E4BABB27279BA1D4A98D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3">
    <w:name w:val="ED70D4938D1A4A5182138615266BF87A3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1">
    <w:name w:val="30677282046A43BAA435DFF1AF1C6441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05B8B9C751A4DA3896BF25908C4B5E01">
    <w:name w:val="B05B8B9C751A4DA3896BF25908C4B5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C0A4E9E77583413CA2220177116EC3761">
    <w:name w:val="C0A4E9E77583413CA2220177116EC376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F7B19CA3CEA4857BA0D02C7B5EB7CB31">
    <w:name w:val="8F7B19CA3CEA4857BA0D02C7B5EB7CB3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586B7AF464D4A98B18E86B80655B4081">
    <w:name w:val="9586B7AF464D4A98B18E86B80655B40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">
    <w:name w:val="26D14FCDF3A14B509B5259FD9D624288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1">
    <w:name w:val="810A65A4CA0E4952AEAAD498F267FEF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1">
    <w:name w:val="03E3AD62925546A68BA513B88EAEF74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1">
    <w:name w:val="0457C16E07714046838095B68DA34F3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1">
    <w:name w:val="B213A7D5B7694726B6CE2DEAACE71C45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1">
    <w:name w:val="9F1B82FB8D4E4F69AC5D930DDD613E9C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1">
    <w:name w:val="A61DABEFA14B44D78FD8192C845B398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1">
    <w:name w:val="9FBC7826787B47899B06049E164FAF87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159E5CEF3C04A3AA135126899BEA3E01">
    <w:name w:val="3159E5CEF3C04A3AA135126899BEA3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AEC768F2FC54F7598168CF66656D8BA1">
    <w:name w:val="1AEC768F2FC54F7598168CF66656D8B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">
    <w:name w:val="DC50BFD36686494BB5023A13CCA9D116"/>
  </w:style>
  <w:style w:type="paragraph" w:customStyle="1" w:styleId="E51BD8F4BCE240F5A0B351B75A0FCA02">
    <w:name w:val="E51BD8F4BCE240F5A0B351B75A0FCA02"/>
  </w:style>
  <w:style w:type="paragraph" w:customStyle="1" w:styleId="ED70D4938D1A4A5182138615266BF87A4">
    <w:name w:val="ED70D4938D1A4A5182138615266BF87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2">
    <w:name w:val="30677282046A43BAA435DFF1AF1C6441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1">
    <w:name w:val="26D14FCDF3A14B509B5259FD9D62428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2">
    <w:name w:val="810A65A4CA0E4952AEAAD498F267FEF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2">
    <w:name w:val="03E3AD62925546A68BA513B88EAEF74A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2">
    <w:name w:val="0457C16E07714046838095B68DA34F3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2">
    <w:name w:val="B213A7D5B7694726B6CE2DEAACE71C45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2">
    <w:name w:val="9F1B82FB8D4E4F69AC5D930DDD613E9C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2">
    <w:name w:val="A61DABEFA14B44D78FD8192C845B398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2">
    <w:name w:val="9FBC7826787B47899B06049E164FAF87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1">
    <w:name w:val="DC50BFD36686494BB5023A13CCA9D11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1">
    <w:name w:val="E51BD8F4BCE240F5A0B351B75A0FCA0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3EEAD6FDEB24B76A5E8414CF55CCBF3">
    <w:name w:val="83EEAD6FDEB24B76A5E8414CF55CCBF3"/>
    <w:rsid w:val="00A1568E"/>
  </w:style>
  <w:style w:type="paragraph" w:customStyle="1" w:styleId="D3B71BA4C0964284A5C3D861ABBE8BF2">
    <w:name w:val="D3B71BA4C0964284A5C3D861ABBE8BF2"/>
    <w:rsid w:val="00A1568E"/>
  </w:style>
  <w:style w:type="paragraph" w:customStyle="1" w:styleId="BB345799F106490F8C090EA11BF1CF68">
    <w:name w:val="BB345799F106490F8C090EA11BF1CF68"/>
    <w:rsid w:val="00A1568E"/>
  </w:style>
  <w:style w:type="paragraph" w:customStyle="1" w:styleId="ED70D4938D1A4A5182138615266BF87A5">
    <w:name w:val="ED70D4938D1A4A5182138615266BF87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3">
    <w:name w:val="30677282046A43BAA435DFF1AF1C6441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1">
    <w:name w:val="D3B71BA4C0964284A5C3D861ABBE8BF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2">
    <w:name w:val="26D14FCDF3A14B509B5259FD9D62428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3">
    <w:name w:val="810A65A4CA0E4952AEAAD498F267FEF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3">
    <w:name w:val="03E3AD62925546A68BA513B88EAEF74A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3">
    <w:name w:val="0457C16E07714046838095B68DA34F3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3">
    <w:name w:val="B213A7D5B7694726B6CE2DEAACE71C45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3">
    <w:name w:val="9F1B82FB8D4E4F69AC5D930DDD613E9C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3">
    <w:name w:val="A61DABEFA14B44D78FD8192C845B398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3">
    <w:name w:val="9FBC7826787B47899B06049E164FAF87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1">
    <w:name w:val="BB345799F106490F8C090EA11BF1CF6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2">
    <w:name w:val="DC50BFD36686494BB5023A13CCA9D116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2">
    <w:name w:val="E51BD8F4BCE240F5A0B351B75A0FCA0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6">
    <w:name w:val="ED70D4938D1A4A5182138615266BF87A6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4">
    <w:name w:val="30677282046A43BAA435DFF1AF1C6441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2">
    <w:name w:val="D3B71BA4C0964284A5C3D861ABBE8BF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3">
    <w:name w:val="26D14FCDF3A14B509B5259FD9D62428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4">
    <w:name w:val="810A65A4CA0E4952AEAAD498F267FEF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4">
    <w:name w:val="03E3AD62925546A68BA513B88EAEF74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4">
    <w:name w:val="0457C16E07714046838095B68DA34F3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4">
    <w:name w:val="B213A7D5B7694726B6CE2DEAACE71C45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4">
    <w:name w:val="9F1B82FB8D4E4F69AC5D930DDD613E9C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4">
    <w:name w:val="A61DABEFA14B44D78FD8192C845B398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4">
    <w:name w:val="9FBC7826787B47899B06049E164FAF87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2">
    <w:name w:val="BB345799F106490F8C090EA11BF1CF6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3">
    <w:name w:val="DC50BFD36686494BB5023A13CCA9D116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3">
    <w:name w:val="E51BD8F4BCE240F5A0B351B75A0FCA0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">
    <w:name w:val="305A760B18A14CE79F140D2D7EF458EA"/>
    <w:rsid w:val="00A1568E"/>
  </w:style>
  <w:style w:type="paragraph" w:customStyle="1" w:styleId="E5720144664540C492DA9F0686B15969">
    <w:name w:val="E5720144664540C492DA9F0686B15969"/>
    <w:rsid w:val="00A1568E"/>
  </w:style>
  <w:style w:type="paragraph" w:customStyle="1" w:styleId="17376290AD7047499D3C322820A4DBE4">
    <w:name w:val="17376290AD7047499D3C322820A4DBE4"/>
    <w:rsid w:val="00A1568E"/>
  </w:style>
  <w:style w:type="paragraph" w:customStyle="1" w:styleId="59A3D0D6B15F47F4A6D652264D4C601A">
    <w:name w:val="59A3D0D6B15F47F4A6D652264D4C601A"/>
    <w:rsid w:val="00A1568E"/>
  </w:style>
  <w:style w:type="paragraph" w:customStyle="1" w:styleId="3A75A3725A2B45E2B2899F1AAAD367C1">
    <w:name w:val="3A75A3725A2B45E2B2899F1AAAD367C1"/>
    <w:rsid w:val="00A1568E"/>
  </w:style>
  <w:style w:type="paragraph" w:customStyle="1" w:styleId="4875EDC6147F4744AACAD37A0977887F">
    <w:name w:val="4875EDC6147F4744AACAD37A0977887F"/>
    <w:rsid w:val="00A1568E"/>
  </w:style>
  <w:style w:type="paragraph" w:customStyle="1" w:styleId="E3772110D3BA48B0B0407E45E6513CA5">
    <w:name w:val="E3772110D3BA48B0B0407E45E6513CA5"/>
    <w:rsid w:val="00A1568E"/>
  </w:style>
  <w:style w:type="paragraph" w:customStyle="1" w:styleId="97647364867F4E5D889219995969318D">
    <w:name w:val="97647364867F4E5D889219995969318D"/>
    <w:rsid w:val="00A1568E"/>
  </w:style>
  <w:style w:type="paragraph" w:customStyle="1" w:styleId="27F223F337D24F9993EA91A793E38286">
    <w:name w:val="27F223F337D24F9993EA91A793E38286"/>
    <w:rsid w:val="00A1568E"/>
  </w:style>
  <w:style w:type="paragraph" w:customStyle="1" w:styleId="913272ABBFC94A4AAA486211DCFD63AE">
    <w:name w:val="913272ABBFC94A4AAA486211DCFD63AE"/>
    <w:rsid w:val="00A1568E"/>
  </w:style>
  <w:style w:type="paragraph" w:customStyle="1" w:styleId="9A821EF64553439C989C2ED750D88ECE">
    <w:name w:val="9A821EF64553439C989C2ED750D88ECE"/>
    <w:rsid w:val="00A1568E"/>
  </w:style>
  <w:style w:type="paragraph" w:customStyle="1" w:styleId="24E4457578554A34AF780DCC33A05309">
    <w:name w:val="24E4457578554A34AF780DCC33A05309"/>
    <w:rsid w:val="00A1568E"/>
  </w:style>
  <w:style w:type="paragraph" w:customStyle="1" w:styleId="A75683A98B1C4F3D9B3A2B32E7D4BA56">
    <w:name w:val="A75683A98B1C4F3D9B3A2B32E7D4BA56"/>
    <w:rsid w:val="00A1568E"/>
  </w:style>
  <w:style w:type="paragraph" w:customStyle="1" w:styleId="E034A1CC5040467F9E71573A11FF131D">
    <w:name w:val="E034A1CC5040467F9E71573A11FF131D"/>
    <w:rsid w:val="00A1568E"/>
  </w:style>
  <w:style w:type="paragraph" w:customStyle="1" w:styleId="05416DB444EA41189025AE87AD7C6D95">
    <w:name w:val="05416DB444EA41189025AE87AD7C6D95"/>
    <w:rsid w:val="00A1568E"/>
  </w:style>
  <w:style w:type="paragraph" w:customStyle="1" w:styleId="7DBEBE3A641D494BA0606EF3B1440C04">
    <w:name w:val="7DBEBE3A641D494BA0606EF3B1440C04"/>
    <w:rsid w:val="00A1568E"/>
  </w:style>
  <w:style w:type="paragraph" w:customStyle="1" w:styleId="5A74C2AB7D4141B4803C4B073DC71210">
    <w:name w:val="5A74C2AB7D4141B4803C4B073DC71210"/>
    <w:rsid w:val="00A1568E"/>
  </w:style>
  <w:style w:type="paragraph" w:customStyle="1" w:styleId="A87A4BA76F9A43F5912305B0415C1314">
    <w:name w:val="A87A4BA76F9A43F5912305B0415C1314"/>
    <w:rsid w:val="00A1568E"/>
  </w:style>
  <w:style w:type="paragraph" w:customStyle="1" w:styleId="7A0D67C4942E4042A31F24DA7D55FABD">
    <w:name w:val="7A0D67C4942E4042A31F24DA7D55FABD"/>
    <w:rsid w:val="00A1568E"/>
  </w:style>
  <w:style w:type="paragraph" w:customStyle="1" w:styleId="9D53121216BC48BAAF790EDB5D143BEC">
    <w:name w:val="9D53121216BC48BAAF790EDB5D143BEC"/>
    <w:rsid w:val="00A1568E"/>
  </w:style>
  <w:style w:type="paragraph" w:customStyle="1" w:styleId="5A202EB376644EDFA225FFF7804C413B">
    <w:name w:val="5A202EB376644EDFA225FFF7804C413B"/>
    <w:rsid w:val="00A1568E"/>
  </w:style>
  <w:style w:type="paragraph" w:customStyle="1" w:styleId="ED70D4938D1A4A5182138615266BF87A7">
    <w:name w:val="ED70D4938D1A4A5182138615266BF87A7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5">
    <w:name w:val="30677282046A43BAA435DFF1AF1C6441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3">
    <w:name w:val="D3B71BA4C0964284A5C3D861ABBE8BF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4">
    <w:name w:val="26D14FCDF3A14B509B5259FD9D624288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5">
    <w:name w:val="810A65A4CA0E4952AEAAD498F267FEF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5">
    <w:name w:val="03E3AD62925546A68BA513B88EAEF74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5">
    <w:name w:val="0457C16E07714046838095B68DA34F3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5">
    <w:name w:val="B213A7D5B7694726B6CE2DEAACE71C45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5">
    <w:name w:val="9F1B82FB8D4E4F69AC5D930DDD613E9C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5">
    <w:name w:val="A61DABEFA14B44D78FD8192C845B398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5">
    <w:name w:val="9FBC7826787B47899B06049E164FAF87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3">
    <w:name w:val="BB345799F106490F8C090EA11BF1CF6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4">
    <w:name w:val="DC50BFD36686494BB5023A13CCA9D116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4">
    <w:name w:val="E51BD8F4BCE240F5A0B351B75A0FCA02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1">
    <w:name w:val="305A760B18A14CE79F140D2D7EF458EA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7376290AD7047499D3C322820A4DBE41">
    <w:name w:val="17376290AD7047499D3C322820A4DBE4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5416DB444EA41189025AE87AD7C6D951">
    <w:name w:val="05416DB444EA41189025AE87AD7C6D95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5A74C2AB7D4141B4803C4B073DC712101">
    <w:name w:val="5A74C2AB7D4141B4803C4B073DC71210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7A0D67C4942E4042A31F24DA7D55FABD1">
    <w:name w:val="7A0D67C4942E4042A31F24DA7D55FAB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75683A98B1C4F3D9B3A2B32E7D4BA561">
    <w:name w:val="A75683A98B1C4F3D9B3A2B32E7D4BA5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034A1CC5040467F9E71573A11FF131D1">
    <w:name w:val="E034A1CC5040467F9E71573A11FF131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BFDC4EBC5C04F8AA3F220F6B69F3458">
    <w:name w:val="9BFDC4EBC5C04F8AA3F220F6B69F3458"/>
    <w:rsid w:val="00A1568E"/>
  </w:style>
  <w:style w:type="paragraph" w:customStyle="1" w:styleId="8BFB2158CCBB48188151D558BD4D7079">
    <w:name w:val="8BFB2158CCBB48188151D558BD4D7079"/>
    <w:rsid w:val="00A1568E"/>
  </w:style>
  <w:style w:type="paragraph" w:customStyle="1" w:styleId="BFBF5A2A35914CE1A4BEE62B336B9E65">
    <w:name w:val="BFBF5A2A35914CE1A4BEE62B336B9E65"/>
    <w:rsid w:val="00A1568E"/>
  </w:style>
  <w:style w:type="paragraph" w:customStyle="1" w:styleId="A7762827827F47539382C414AB403FB5">
    <w:name w:val="A7762827827F47539382C414AB403FB5"/>
    <w:rsid w:val="00A1568E"/>
  </w:style>
  <w:style w:type="paragraph" w:customStyle="1" w:styleId="969E1A825A754A9D863EE8E8B33423FD">
    <w:name w:val="969E1A825A754A9D863EE8E8B33423FD"/>
    <w:rsid w:val="00A1568E"/>
  </w:style>
  <w:style w:type="paragraph" w:customStyle="1" w:styleId="45EB252D00E94FFAA8C547FA04769B00">
    <w:name w:val="45EB252D00E94FFAA8C547FA04769B00"/>
    <w:rsid w:val="00A1568E"/>
  </w:style>
  <w:style w:type="paragraph" w:customStyle="1" w:styleId="5146C02320624A7B98E808B85839E645">
    <w:name w:val="5146C02320624A7B98E808B85839E645"/>
    <w:rsid w:val="00A1568E"/>
  </w:style>
  <w:style w:type="paragraph" w:customStyle="1" w:styleId="A91F6153D89B480CB365A5CBA7A8B9D8">
    <w:name w:val="A91F6153D89B480CB365A5CBA7A8B9D8"/>
    <w:rsid w:val="00A1568E"/>
  </w:style>
  <w:style w:type="paragraph" w:customStyle="1" w:styleId="B7C2316F6A504F4E82C36BE6E3A84C59">
    <w:name w:val="B7C2316F6A504F4E82C36BE6E3A84C59"/>
    <w:rsid w:val="00A1568E"/>
  </w:style>
  <w:style w:type="paragraph" w:customStyle="1" w:styleId="69E41B99FD6541FA88D962F9E02A931E">
    <w:name w:val="69E41B99FD6541FA88D962F9E02A931E"/>
    <w:rsid w:val="00A1568E"/>
  </w:style>
  <w:style w:type="paragraph" w:customStyle="1" w:styleId="C578447F0EBA4017BBBD845C5B413967">
    <w:name w:val="C578447F0EBA4017BBBD845C5B413967"/>
    <w:rsid w:val="00A1568E"/>
  </w:style>
  <w:style w:type="paragraph" w:customStyle="1" w:styleId="B5306767233842C5BDBFD54186E04CDF">
    <w:name w:val="B5306767233842C5BDBFD54186E04CDF"/>
    <w:rsid w:val="00A1568E"/>
  </w:style>
  <w:style w:type="paragraph" w:customStyle="1" w:styleId="1020B8478AD84A7B803923D8D79CB029">
    <w:name w:val="1020B8478AD84A7B803923D8D79CB029"/>
    <w:rsid w:val="00A1568E"/>
  </w:style>
  <w:style w:type="paragraph" w:customStyle="1" w:styleId="193F47AB44F04B84A9117AF6A1C09C07">
    <w:name w:val="193F47AB44F04B84A9117AF6A1C09C07"/>
    <w:rsid w:val="00A1568E"/>
  </w:style>
  <w:style w:type="paragraph" w:customStyle="1" w:styleId="0AA7F5608FC640F98EE07DE6828BD244">
    <w:name w:val="0AA7F5608FC640F98EE07DE6828BD244"/>
    <w:rsid w:val="00A1568E"/>
  </w:style>
  <w:style w:type="paragraph" w:customStyle="1" w:styleId="6C059ABB25AB4A449E416D67A51D061F">
    <w:name w:val="6C059ABB25AB4A449E416D67A51D061F"/>
    <w:rsid w:val="00A1568E"/>
  </w:style>
  <w:style w:type="paragraph" w:customStyle="1" w:styleId="559E22757E004B8895CCC603C4E0AFD6">
    <w:name w:val="559E22757E004B8895CCC603C4E0AFD6"/>
    <w:rsid w:val="00A1568E"/>
  </w:style>
  <w:style w:type="paragraph" w:customStyle="1" w:styleId="8EFEF44B1D9644678118F2B4EBD9EDA0">
    <w:name w:val="8EFEF44B1D9644678118F2B4EBD9EDA0"/>
    <w:rsid w:val="00A1568E"/>
  </w:style>
  <w:style w:type="paragraph" w:customStyle="1" w:styleId="52D23B76FCDB42979738D39C0BE5AAA6">
    <w:name w:val="52D23B76FCDB42979738D39C0BE5AAA6"/>
    <w:rsid w:val="00A1568E"/>
  </w:style>
  <w:style w:type="paragraph" w:customStyle="1" w:styleId="C58AC68B501E46C093BEE74CD4E6986C">
    <w:name w:val="C58AC68B501E46C093BEE74CD4E6986C"/>
    <w:rsid w:val="00A1568E"/>
  </w:style>
  <w:style w:type="paragraph" w:customStyle="1" w:styleId="C22AD52BB3844313B96CE900229F6C83">
    <w:name w:val="C22AD52BB3844313B96CE900229F6C83"/>
    <w:rsid w:val="00A1568E"/>
  </w:style>
  <w:style w:type="paragraph" w:customStyle="1" w:styleId="8EA542605E3040D68AFA6804EA5869C8">
    <w:name w:val="8EA542605E3040D68AFA6804EA5869C8"/>
    <w:rsid w:val="00A1568E"/>
  </w:style>
  <w:style w:type="paragraph" w:customStyle="1" w:styleId="4876BC1BACF44CDFBFDBBC73F4CB7DB4">
    <w:name w:val="4876BC1BACF44CDFBFDBBC73F4CB7DB4"/>
    <w:rsid w:val="00A1568E"/>
  </w:style>
  <w:style w:type="paragraph" w:customStyle="1" w:styleId="49173AA8B2264F00BDA25AED7BFCA16B">
    <w:name w:val="49173AA8B2264F00BDA25AED7BFCA16B"/>
    <w:rsid w:val="00A1568E"/>
  </w:style>
  <w:style w:type="paragraph" w:customStyle="1" w:styleId="EA1AEF9E54C84D7BA4E26D543FC4D32D">
    <w:name w:val="EA1AEF9E54C84D7BA4E26D543FC4D32D"/>
    <w:rsid w:val="00F110DA"/>
  </w:style>
  <w:style w:type="paragraph" w:customStyle="1" w:styleId="81659B69E9954A6F9629AB9F193E6B60">
    <w:name w:val="81659B69E9954A6F9629AB9F193E6B60"/>
    <w:rsid w:val="00F110DA"/>
  </w:style>
  <w:style w:type="paragraph" w:customStyle="1" w:styleId="CB589912DC8F41FEB46E6F3C67E74CCD">
    <w:name w:val="CB589912DC8F41FEB46E6F3C67E74CCD"/>
    <w:rsid w:val="00F110DA"/>
  </w:style>
  <w:style w:type="paragraph" w:customStyle="1" w:styleId="136140AE3A5A4D75BDE4AC1009CDA850">
    <w:name w:val="136140AE3A5A4D75BDE4AC1009CDA850"/>
    <w:rsid w:val="00F110DA"/>
  </w:style>
  <w:style w:type="paragraph" w:customStyle="1" w:styleId="FA9BCBE332D949A9A14DD5921AB68860">
    <w:name w:val="FA9BCBE332D949A9A14DD5921AB68860"/>
    <w:rsid w:val="00F110DA"/>
  </w:style>
  <w:style w:type="paragraph" w:customStyle="1" w:styleId="ED277F771BFF4821BC3190FE00BECF8A">
    <w:name w:val="ED277F771BFF4821BC3190FE00BECF8A"/>
    <w:rsid w:val="00F110DA"/>
  </w:style>
  <w:style w:type="paragraph" w:customStyle="1" w:styleId="596E07FA6B8C46E7BEAA5A0914B508D7">
    <w:name w:val="596E07FA6B8C46E7BEAA5A0914B508D7"/>
    <w:rsid w:val="00F110DA"/>
  </w:style>
  <w:style w:type="paragraph" w:customStyle="1" w:styleId="AA2F883EF5B9471194B6FCDE6E4EBADE">
    <w:name w:val="AA2F883EF5B9471194B6FCDE6E4EBADE"/>
    <w:rsid w:val="00F110DA"/>
  </w:style>
  <w:style w:type="paragraph" w:customStyle="1" w:styleId="C81F293ACDB3498B80F0A8A9A63386A7">
    <w:name w:val="C81F293ACDB3498B80F0A8A9A63386A7"/>
    <w:rsid w:val="00F110DA"/>
  </w:style>
  <w:style w:type="paragraph" w:customStyle="1" w:styleId="E38E310C49884473B56D7D0C99393879">
    <w:name w:val="E38E310C49884473B56D7D0C99393879"/>
    <w:rsid w:val="00F110DA"/>
  </w:style>
  <w:style w:type="paragraph" w:customStyle="1" w:styleId="7FF4B52E866C420E9F401BC63324CDC8">
    <w:name w:val="7FF4B52E866C420E9F401BC63324CDC8"/>
    <w:rsid w:val="00F110DA"/>
  </w:style>
  <w:style w:type="paragraph" w:customStyle="1" w:styleId="B6E3A151CE9241969FC894DDE0ED4E77">
    <w:name w:val="B6E3A151CE9241969FC894DDE0ED4E77"/>
    <w:rsid w:val="00E810A4"/>
  </w:style>
  <w:style w:type="paragraph" w:customStyle="1" w:styleId="9C1CC02208E3442DB2110A01C3148282">
    <w:name w:val="9C1CC02208E3442DB2110A01C3148282"/>
    <w:rsid w:val="00E810A4"/>
  </w:style>
  <w:style w:type="paragraph" w:customStyle="1" w:styleId="0E251832731C4236A8E7E7031CC7887A">
    <w:name w:val="0E251832731C4236A8E7E7031CC7887A"/>
    <w:rsid w:val="00E810A4"/>
  </w:style>
  <w:style w:type="paragraph" w:customStyle="1" w:styleId="33117178811D410891E0DACF7115202A">
    <w:name w:val="33117178811D410891E0DACF7115202A"/>
    <w:rsid w:val="00E810A4"/>
  </w:style>
  <w:style w:type="paragraph" w:customStyle="1" w:styleId="C6DD6086235249D5BF6BD6073DDD3C60">
    <w:name w:val="C6DD6086235249D5BF6BD6073DDD3C60"/>
    <w:rsid w:val="00E810A4"/>
  </w:style>
  <w:style w:type="paragraph" w:customStyle="1" w:styleId="5D933E56A66944C6AEF096DD87E08BD0">
    <w:name w:val="5D933E56A66944C6AEF096DD87E08BD0"/>
    <w:rsid w:val="00E810A4"/>
  </w:style>
  <w:style w:type="paragraph" w:customStyle="1" w:styleId="A704732E67A44C75B9326D4EB7E9E6A6">
    <w:name w:val="A704732E67A44C75B9326D4EB7E9E6A6"/>
    <w:rsid w:val="00E810A4"/>
  </w:style>
  <w:style w:type="paragraph" w:customStyle="1" w:styleId="E883CEFC515149A39AF15048B07EA483">
    <w:name w:val="E883CEFC515149A39AF15048B07EA483"/>
    <w:rsid w:val="00E810A4"/>
  </w:style>
  <w:style w:type="paragraph" w:customStyle="1" w:styleId="ED70D4938D1A4A5182138615266BF87A8">
    <w:name w:val="ED70D4938D1A4A5182138615266BF87A8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4">
    <w:name w:val="D3B71BA4C0964284A5C3D861ABBE8BF24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5">
    <w:name w:val="26D14FCDF3A14B509B5259FD9D624288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6">
    <w:name w:val="810A65A4CA0E4952AEAAD498F267FEF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6">
    <w:name w:val="03E3AD62925546A68BA513B88EAEF74A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6">
    <w:name w:val="0457C16E07714046838095B68DA34F3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6">
    <w:name w:val="B213A7D5B7694726B6CE2DEAACE71C45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6">
    <w:name w:val="9F1B82FB8D4E4F69AC5D930DDD613E9C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6">
    <w:name w:val="A61DABEFA14B44D78FD8192C845B398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6">
    <w:name w:val="9FBC7826787B47899B06049E164FAF87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4">
    <w:name w:val="BB345799F106490F8C090EA11BF1CF684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5">
    <w:name w:val="DC50BFD36686494BB5023A13CCA9D116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5">
    <w:name w:val="E51BD8F4BCE240F5A0B351B75A0FCA02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2">
    <w:name w:val="305A760B18A14CE79F140D2D7EF458EA2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5">
    <w:name w:val="D3B71BA4C0964284A5C3D861ABBE8BF25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6">
    <w:name w:val="26D14FCDF3A14B509B5259FD9D624288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7">
    <w:name w:val="810A65A4CA0E4952AEAAD498F267FEF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7">
    <w:name w:val="03E3AD62925546A68BA513B88EAEF74A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7">
    <w:name w:val="0457C16E07714046838095B68DA34F3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7">
    <w:name w:val="B213A7D5B7694726B6CE2DEAACE71C45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7">
    <w:name w:val="9F1B82FB8D4E4F69AC5D930DDD613E9C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7">
    <w:name w:val="A61DABEFA14B44D78FD8192C845B398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7">
    <w:name w:val="9FBC7826787B47899B06049E164FAF87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5">
    <w:name w:val="BB345799F106490F8C090EA11BF1CF685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6">
    <w:name w:val="DC50BFD36686494BB5023A13CCA9D116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6">
    <w:name w:val="E51BD8F4BCE240F5A0B351B75A0FCA02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3">
    <w:name w:val="305A760B18A14CE79F140D2D7EF458EA3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4">
    <w:name w:val="305A760B18A14CE79F140D2D7EF458EA4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0B365D-1560-4130-B33D-32C27672300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485BF-CDD0-4A72-B518-D99E595D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1393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Kollegium für 
Hausarztmedizin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Frassineti</dc:creator>
  <cp:keywords/>
  <dc:description/>
  <cp:lastModifiedBy>Helena Frassineti</cp:lastModifiedBy>
  <cp:revision>2</cp:revision>
  <cp:lastPrinted>2018-11-13T15:32:00Z</cp:lastPrinted>
  <dcterms:created xsi:type="dcterms:W3CDTF">2020-11-16T07:27:00Z</dcterms:created>
  <dcterms:modified xsi:type="dcterms:W3CDTF">2020-11-16T07:27:00Z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