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50" w:type="dxa"/>
        <w:tblInd w:w="-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78"/>
        <w:gridCol w:w="2048"/>
        <w:gridCol w:w="152"/>
        <w:gridCol w:w="2253"/>
        <w:gridCol w:w="157"/>
      </w:tblGrid>
      <w:tr w:rsidR="00A14D0F" w:rsidTr="00ED5F47">
        <w:tc>
          <w:tcPr>
            <w:tcW w:w="7240" w:type="dxa"/>
            <w:gridSpan w:val="4"/>
            <w:vAlign w:val="bottom"/>
          </w:tcPr>
          <w:p w:rsidR="00122DDD" w:rsidRPr="004A7F89" w:rsidRDefault="00122DDD" w:rsidP="004A7F89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</w:pPr>
            <w:r w:rsidRPr="004A7F89"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  <w:t>Antragsformular</w:t>
            </w:r>
          </w:p>
          <w:p w:rsidR="00A14D0F" w:rsidRPr="004A7F89" w:rsidRDefault="00A848C1" w:rsidP="004A7F89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  <w:t>Forschungsfonds</w:t>
            </w:r>
          </w:p>
        </w:tc>
        <w:tc>
          <w:tcPr>
            <w:tcW w:w="2410" w:type="dxa"/>
            <w:gridSpan w:val="2"/>
            <w:vAlign w:val="bottom"/>
          </w:tcPr>
          <w:p w:rsidR="00A14D0F" w:rsidRDefault="00A14D0F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A14D0F" w:rsidTr="00ED5F47">
        <w:trPr>
          <w:trHeight w:val="1246"/>
        </w:trPr>
        <w:tc>
          <w:tcPr>
            <w:tcW w:w="7240" w:type="dxa"/>
            <w:gridSpan w:val="4"/>
            <w:vAlign w:val="bottom"/>
          </w:tcPr>
          <w:p w:rsidR="00A14D0F" w:rsidRPr="004A7F89" w:rsidRDefault="00122DDD" w:rsidP="004A7F89">
            <w:pPr>
              <w:tabs>
                <w:tab w:val="left" w:pos="7088"/>
              </w:tabs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</w:pPr>
            <w:r w:rsidRPr="004A7F89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  <w:t>Füllen Sie bitte alle Abschnitte des Formulars</w:t>
            </w:r>
            <w:r w:rsidR="00BE69B1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  <w:t>, sowie Anhänge</w:t>
            </w:r>
            <w:r w:rsidRPr="004A7F89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  <w:t xml:space="preserve"> vollständig aus und senden Sie uns dieses inklusive Beilagen per Email an </w:t>
            </w:r>
            <w:hyperlink r:id="rId11" w:history="1">
              <w:r w:rsidRPr="004A7F89">
                <w:rPr>
                  <w:rStyle w:val="Hyperlink"/>
                  <w:rFonts w:ascii="Calibri Light" w:hAnsi="Calibri Light" w:cs="Calibri"/>
                  <w:color w:val="595959" w:themeColor="text1" w:themeTint="A6"/>
                  <w:sz w:val="24"/>
                  <w:szCs w:val="24"/>
                </w:rPr>
                <w:t>khm@hin.ch</w:t>
              </w:r>
            </w:hyperlink>
            <w:r w:rsidRPr="004A7F89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gridSpan w:val="2"/>
            <w:vAlign w:val="bottom"/>
          </w:tcPr>
          <w:p w:rsidR="00A14D0F" w:rsidRDefault="00A14D0F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5E7E6E" w:rsidTr="00ED5F47">
        <w:trPr>
          <w:trHeight w:val="545"/>
        </w:trPr>
        <w:tc>
          <w:tcPr>
            <w:tcW w:w="7240" w:type="dxa"/>
            <w:gridSpan w:val="4"/>
            <w:tcBorders>
              <w:bottom w:val="single" w:sz="2" w:space="0" w:color="808080" w:themeColor="background1" w:themeShade="80"/>
            </w:tcBorders>
            <w:vAlign w:val="bottom"/>
          </w:tcPr>
          <w:p w:rsidR="005E7E6E" w:rsidRPr="005E7E6E" w:rsidRDefault="005E7E6E" w:rsidP="005311D6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</w:pPr>
            <w:r w:rsidRPr="005E7E6E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 xml:space="preserve">Bitte </w:t>
            </w:r>
            <w:r w:rsidR="00D244D6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>legen</w:t>
            </w:r>
            <w:r w:rsidRPr="005E7E6E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 xml:space="preserve"> Sie Ihr</w:t>
            </w:r>
            <w:r w:rsidR="00A848C1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>en</w:t>
            </w:r>
            <w:r w:rsidRPr="005E7E6E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 xml:space="preserve"> Lebenslauf</w:t>
            </w:r>
            <w:r w:rsidR="00D244D6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 xml:space="preserve"> </w:t>
            </w:r>
            <w:r w:rsidR="005311D6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 xml:space="preserve">als Anhang </w:t>
            </w:r>
            <w:r w:rsidR="00D244D6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>bei</w:t>
            </w:r>
            <w:r w:rsidRPr="005E7E6E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gridSpan w:val="2"/>
            <w:tcBorders>
              <w:bottom w:val="single" w:sz="2" w:space="0" w:color="808080" w:themeColor="background1" w:themeShade="80"/>
            </w:tcBorders>
            <w:vAlign w:val="bottom"/>
          </w:tcPr>
          <w:p w:rsidR="005E7E6E" w:rsidRDefault="005E7E6E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A14D0F" w:rsidTr="00ED5F47">
        <w:trPr>
          <w:trHeight w:val="1278"/>
        </w:trPr>
        <w:tc>
          <w:tcPr>
            <w:tcW w:w="7240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A14D0F" w:rsidRPr="004A7F89" w:rsidRDefault="00122DDD" w:rsidP="004A7F89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</w:pPr>
            <w:r w:rsidRPr="004A7F89"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Abschnitt 1.</w:t>
            </w:r>
          </w:p>
          <w:p w:rsidR="00122DDD" w:rsidRPr="004A7F89" w:rsidRDefault="003C33D1" w:rsidP="004A7F89">
            <w:pPr>
              <w:rPr>
                <w:rFonts w:ascii="Calibri Light" w:hAnsi="Calibri Light" w:cs="Calibri"/>
                <w:color w:val="auto"/>
                <w:sz w:val="32"/>
                <w:szCs w:val="48"/>
              </w:rPr>
            </w:pPr>
            <w:r w:rsidRPr="004A7F89"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Projekt</w:t>
            </w:r>
          </w:p>
        </w:tc>
        <w:tc>
          <w:tcPr>
            <w:tcW w:w="2410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A14D0F" w:rsidRDefault="00A14D0F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4A7F89" w:rsidTr="00ED5F47">
        <w:trPr>
          <w:trHeight w:val="755"/>
        </w:trPr>
        <w:tc>
          <w:tcPr>
            <w:tcW w:w="7240" w:type="dxa"/>
            <w:gridSpan w:val="4"/>
            <w:tcBorders>
              <w:left w:val="single" w:sz="2" w:space="0" w:color="808080" w:themeColor="background1" w:themeShade="80"/>
            </w:tcBorders>
            <w:vAlign w:val="bottom"/>
          </w:tcPr>
          <w:p w:rsidR="004A7F89" w:rsidRPr="004A7F89" w:rsidRDefault="004A7F89" w:rsidP="004A7F89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</w:pPr>
            <w:r w:rsidRPr="004A7F89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Titel des Projekts</w:t>
            </w:r>
          </w:p>
        </w:tc>
        <w:tc>
          <w:tcPr>
            <w:tcW w:w="2410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4A7F89" w:rsidRDefault="004A7F89" w:rsidP="004A7F89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4A7F89" w:rsidTr="00ED5F47">
        <w:trPr>
          <w:trHeight w:val="688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4A7F89" w:rsidRDefault="00A30F92" w:rsidP="00653E0E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alibri" w:hAnsi="Calibri" w:cs="Calibri"/>
                <w:color w:val="595959" w:themeColor="text1" w:themeTint="A6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separate"/>
            </w:r>
            <w:bookmarkStart w:id="1" w:name="_GoBack"/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bookmarkEnd w:id="1"/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end"/>
            </w:r>
            <w:bookmarkEnd w:id="0"/>
          </w:p>
          <w:p w:rsidR="00ED5F47" w:rsidRPr="002130EC" w:rsidRDefault="00ED5F47" w:rsidP="00653E0E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</w:tc>
      </w:tr>
      <w:tr w:rsidR="004A7F89" w:rsidTr="00ED5F47">
        <w:trPr>
          <w:trHeight w:val="691"/>
        </w:trPr>
        <w:tc>
          <w:tcPr>
            <w:tcW w:w="7240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4A7F89" w:rsidRPr="002130EC" w:rsidRDefault="002130EC" w:rsidP="004A7F89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 w:rsidRPr="002130EC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Kurzbeschrieb</w:t>
            </w:r>
            <w:r w:rsidR="002D3C80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 xml:space="preserve"> </w:t>
            </w:r>
            <w:r w:rsidR="002D3C80" w:rsidRPr="002D3C80">
              <w:rPr>
                <w:rFonts w:ascii="Calibri Light" w:hAnsi="Calibri Light" w:cs="Calibri"/>
                <w:color w:val="auto"/>
                <w:sz w:val="24"/>
                <w:szCs w:val="48"/>
              </w:rPr>
              <w:t>(Max. 500 Wörter)</w:t>
            </w:r>
            <w:r w:rsidR="002D3C80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4A7F89" w:rsidRPr="002130EC" w:rsidRDefault="004A7F89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2130EC" w:rsidTr="00ED5F47">
        <w:trPr>
          <w:trHeight w:val="7375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ED5F47" w:rsidRDefault="00ED5F47" w:rsidP="00521A43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de-CH"/>
              </w:rPr>
            </w:pPr>
          </w:p>
          <w:p w:rsidR="003C376D" w:rsidRPr="003C376D" w:rsidRDefault="00A30F92" w:rsidP="00ED5F47">
            <w:pPr>
              <w:tabs>
                <w:tab w:val="left" w:pos="7088"/>
              </w:tabs>
              <w:rPr>
                <w:rFonts w:ascii="Calibri Light" w:hAnsi="Calibri Light" w:cs="Calibri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statusText w:type="text" w:val="Text hier eingeben"/>
                  <w:textInput>
                    <w:default w:val="Text hier eingeben"/>
                  </w:textInput>
                </w:ffData>
              </w:fldChar>
            </w:r>
            <w:bookmarkStart w:id="2" w:name="Text25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de-CH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de-CH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de-CH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  <w:lang w:val="de-CH"/>
              </w:rPr>
              <w:t>Text hier eingeben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  <w:lang w:val="de-CH"/>
              </w:rPr>
              <w:fldChar w:fldCharType="end"/>
            </w:r>
            <w:bookmarkEnd w:id="2"/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P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3C376D" w:rsidRDefault="003C376D" w:rsidP="003C376D">
            <w:pPr>
              <w:rPr>
                <w:rFonts w:ascii="Calibri Light" w:hAnsi="Calibri Light" w:cs="Calibri"/>
                <w:sz w:val="24"/>
                <w:szCs w:val="48"/>
              </w:rPr>
            </w:pPr>
          </w:p>
          <w:p w:rsidR="00521A43" w:rsidRPr="003C376D" w:rsidRDefault="003C376D" w:rsidP="003C376D">
            <w:pPr>
              <w:tabs>
                <w:tab w:val="left" w:pos="8280"/>
              </w:tabs>
              <w:rPr>
                <w:rFonts w:ascii="Calibri Light" w:hAnsi="Calibri Light" w:cs="Calibri"/>
                <w:sz w:val="24"/>
                <w:szCs w:val="48"/>
              </w:rPr>
            </w:pPr>
            <w:r>
              <w:rPr>
                <w:rFonts w:ascii="Calibri Light" w:hAnsi="Calibri Light" w:cs="Calibri"/>
                <w:sz w:val="24"/>
                <w:szCs w:val="48"/>
              </w:rPr>
              <w:tab/>
            </w:r>
          </w:p>
        </w:tc>
      </w:tr>
      <w:tr w:rsidR="002D3C80" w:rsidTr="00ED5F47">
        <w:trPr>
          <w:trHeight w:val="1124"/>
        </w:trPr>
        <w:tc>
          <w:tcPr>
            <w:tcW w:w="9650" w:type="dxa"/>
            <w:gridSpan w:val="6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D3C80" w:rsidRPr="00BD55AD" w:rsidRDefault="002D3C80" w:rsidP="004A7F89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</w:pPr>
            <w:r w:rsidRPr="00450164">
              <w:rPr>
                <w:rFonts w:ascii="Calibri" w:hAnsi="Calibri" w:cs="Calibri"/>
                <w:noProof/>
                <w:color w:val="595959" w:themeColor="text1" w:themeTint="A6"/>
                <w:lang w:val="de-CH" w:eastAsia="de-CH"/>
              </w:rPr>
              <w:lastRenderedPageBreak/>
              <w:drawing>
                <wp:anchor distT="0" distB="0" distL="114300" distR="114300" simplePos="0" relativeHeight="251660288" behindDoc="1" locked="0" layoutInCell="1" allowOverlap="1" wp14:anchorId="3D9C17EB" wp14:editId="284E71D5">
                  <wp:simplePos x="0" y="0"/>
                  <wp:positionH relativeFrom="margin">
                    <wp:align>right</wp:align>
                  </wp:positionH>
                  <wp:positionV relativeFrom="paragraph">
                    <wp:posOffset>-9379274</wp:posOffset>
                  </wp:positionV>
                  <wp:extent cx="1370965" cy="1035685"/>
                  <wp:effectExtent l="0" t="0" r="635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khm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36" t="18984" r="12946" b="13503"/>
                          <a:stretch/>
                        </pic:blipFill>
                        <pic:spPr bwMode="auto">
                          <a:xfrm>
                            <a:off x="0" y="0"/>
                            <a:ext cx="1370965" cy="1035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BD55AD"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 xml:space="preserve">Abschnitt 2. </w:t>
            </w:r>
          </w:p>
          <w:p w:rsidR="002D3C80" w:rsidRPr="002130EC" w:rsidRDefault="00A848C1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Angaben zum Antragsteller (</w:t>
            </w:r>
            <w:r w:rsidR="002D3C80"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Projektleiter)</w:t>
            </w:r>
          </w:p>
        </w:tc>
      </w:tr>
      <w:tr w:rsidR="00BD55AD" w:rsidTr="00ED5F47">
        <w:trPr>
          <w:trHeight w:val="544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4A7F89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  <w:tc>
          <w:tcPr>
            <w:tcW w:w="4688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2D3C80" w:rsidTr="00ED5F47">
        <w:trPr>
          <w:trHeight w:val="329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2D3C80" w:rsidRPr="002130EC" w:rsidRDefault="002D3C80" w:rsidP="004A7F89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Praxis / Institut</w:t>
            </w:r>
          </w:p>
        </w:tc>
        <w:tc>
          <w:tcPr>
            <w:tcW w:w="4688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2D3C80" w:rsidRPr="002130EC" w:rsidRDefault="002D3C80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2D3C80" w:rsidTr="00ED5F47">
        <w:trPr>
          <w:trHeight w:val="547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2D3C80" w:rsidRPr="002130EC" w:rsidRDefault="00653E0E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3"/>
          </w:p>
        </w:tc>
      </w:tr>
      <w:tr w:rsidR="00BD55AD" w:rsidTr="00ED5F47"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4A7F89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Titel</w:t>
            </w:r>
          </w:p>
        </w:tc>
        <w:tc>
          <w:tcPr>
            <w:tcW w:w="4688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Anrede</w:t>
            </w:r>
          </w:p>
        </w:tc>
      </w:tr>
      <w:tr w:rsidR="00ED5F47" w:rsidTr="00ED5F47">
        <w:trPr>
          <w:trHeight w:val="961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D5F47" w:rsidRPr="002130EC" w:rsidRDefault="00ED5F47" w:rsidP="00730DA6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</w:p>
          <w:bookmarkEnd w:id="4"/>
          <w:p w:rsidR="00ED5F47" w:rsidRPr="002130EC" w:rsidRDefault="00ED5F47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Vorname</w:t>
            </w:r>
          </w:p>
        </w:tc>
        <w:tc>
          <w:tcPr>
            <w:tcW w:w="4688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D5F47" w:rsidRPr="002130EC" w:rsidRDefault="00ED5F47" w:rsidP="004A7F89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</w:p>
          <w:bookmarkEnd w:id="5"/>
          <w:p w:rsidR="00ED5F47" w:rsidRPr="002130EC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Name</w:t>
            </w:r>
          </w:p>
        </w:tc>
      </w:tr>
      <w:tr w:rsidR="00BD55AD" w:rsidTr="00ED5F47">
        <w:trPr>
          <w:trHeight w:val="561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D55AD" w:rsidRPr="002130EC" w:rsidRDefault="00653E0E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6"/>
          </w:p>
        </w:tc>
        <w:tc>
          <w:tcPr>
            <w:tcW w:w="4688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D55AD" w:rsidRPr="002130EC" w:rsidRDefault="00653E0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7"/>
          </w:p>
        </w:tc>
      </w:tr>
      <w:tr w:rsidR="00BD55AD" w:rsidTr="00ED5F47">
        <w:trPr>
          <w:trHeight w:val="413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Geschäftsadresse</w:t>
            </w:r>
          </w:p>
        </w:tc>
        <w:tc>
          <w:tcPr>
            <w:tcW w:w="4688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PLZ/ Ort</w:t>
            </w:r>
          </w:p>
        </w:tc>
      </w:tr>
      <w:tr w:rsidR="00BD55AD" w:rsidTr="00ED5F47">
        <w:trPr>
          <w:trHeight w:val="561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D55AD" w:rsidRPr="002130EC" w:rsidRDefault="00653E0E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8"/>
          </w:p>
        </w:tc>
        <w:tc>
          <w:tcPr>
            <w:tcW w:w="4688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D55AD" w:rsidRPr="002130EC" w:rsidRDefault="00653E0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9"/>
          </w:p>
        </w:tc>
      </w:tr>
      <w:tr w:rsidR="00BD55AD" w:rsidTr="00ED5F47">
        <w:trPr>
          <w:trHeight w:val="413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E-Mail</w:t>
            </w:r>
          </w:p>
        </w:tc>
        <w:tc>
          <w:tcPr>
            <w:tcW w:w="4688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Telefon</w:t>
            </w:r>
          </w:p>
        </w:tc>
      </w:tr>
      <w:tr w:rsidR="00BD55AD" w:rsidTr="00ED5F47">
        <w:trPr>
          <w:trHeight w:val="561"/>
        </w:trPr>
        <w:tc>
          <w:tcPr>
            <w:tcW w:w="4962" w:type="dxa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D55AD" w:rsidRPr="002130EC" w:rsidRDefault="00653E0E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0"/>
          </w:p>
        </w:tc>
        <w:tc>
          <w:tcPr>
            <w:tcW w:w="4688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D55AD" w:rsidRPr="002130EC" w:rsidRDefault="00653E0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1"/>
          </w:p>
        </w:tc>
      </w:tr>
      <w:tr w:rsidR="002F16CC" w:rsidTr="00ED5F47">
        <w:trPr>
          <w:trHeight w:val="561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ED5F47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  <w:p w:rsidR="00ED5F47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  <w:p w:rsidR="002F16CC" w:rsidRDefault="002F16CC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 xml:space="preserve">Weitere Projektmitglieder </w:t>
            </w:r>
            <w:r w:rsidRPr="002F16CC">
              <w:rPr>
                <w:rFonts w:ascii="Calibri Light" w:hAnsi="Calibri Light" w:cs="Calibri"/>
                <w:color w:val="auto"/>
                <w:sz w:val="24"/>
                <w:szCs w:val="48"/>
              </w:rPr>
              <w:t>(Name, Vorname, Funktion)</w:t>
            </w:r>
          </w:p>
        </w:tc>
      </w:tr>
      <w:tr w:rsidR="002F16CC" w:rsidTr="006054CF">
        <w:trPr>
          <w:trHeight w:val="333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6054CF" w:rsidRDefault="006054CF" w:rsidP="002F16CC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  <w:p w:rsidR="006054CF" w:rsidRDefault="006054CF" w:rsidP="002F16CC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2" w:name="Text26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2"/>
          </w:p>
          <w:p w:rsidR="006054CF" w:rsidRDefault="006054CF" w:rsidP="002F16CC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BD55AD" w:rsidTr="00ED5F47">
        <w:trPr>
          <w:trHeight w:val="1415"/>
        </w:trPr>
        <w:tc>
          <w:tcPr>
            <w:tcW w:w="49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D55AD" w:rsidRPr="00BD55AD" w:rsidRDefault="00BD55AD" w:rsidP="00BD55AD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Abschnitt 3</w:t>
            </w:r>
            <w:r w:rsidRPr="00BD55AD"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 xml:space="preserve">. </w:t>
            </w:r>
          </w:p>
          <w:p w:rsidR="00BD55AD" w:rsidRPr="002130EC" w:rsidRDefault="00BD55AD" w:rsidP="002F16CC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B</w:t>
            </w:r>
            <w:r w:rsidR="002F16CC"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eantragte Summe</w:t>
            </w:r>
          </w:p>
        </w:tc>
        <w:tc>
          <w:tcPr>
            <w:tcW w:w="4688" w:type="dxa"/>
            <w:gridSpan w:val="5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BD55AD" w:rsidTr="00ED5F47">
        <w:trPr>
          <w:trHeight w:val="711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BD55AD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Budget total (in CHF)</w:t>
            </w:r>
          </w:p>
        </w:tc>
        <w:tc>
          <w:tcPr>
            <w:tcW w:w="4688" w:type="dxa"/>
            <w:gridSpan w:val="5"/>
            <w:tcBorders>
              <w:right w:val="single" w:sz="2" w:space="0" w:color="808080" w:themeColor="background1" w:themeShade="80"/>
            </w:tcBorders>
            <w:vAlign w:val="bottom"/>
          </w:tcPr>
          <w:p w:rsidR="00BD55AD" w:rsidRPr="002130EC" w:rsidRDefault="00BD55AD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730DA6" w:rsidTr="00ED5F47">
        <w:trPr>
          <w:trHeight w:val="559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730DA6" w:rsidRPr="002130EC" w:rsidRDefault="00653E0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3"/>
          </w:p>
        </w:tc>
      </w:tr>
      <w:tr w:rsidR="002F5F62" w:rsidTr="00ED5F47">
        <w:trPr>
          <w:trHeight w:val="446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2F5F62" w:rsidRPr="002130EC" w:rsidRDefault="002F5F62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Gewünschter Beitrag des Kollegiums für Hausarztmedizin</w:t>
            </w:r>
          </w:p>
        </w:tc>
      </w:tr>
      <w:tr w:rsidR="00730DA6" w:rsidTr="00ED5F47">
        <w:trPr>
          <w:trHeight w:val="681"/>
        </w:trPr>
        <w:tc>
          <w:tcPr>
            <w:tcW w:w="9650" w:type="dxa"/>
            <w:gridSpan w:val="6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D5F47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  <w:p w:rsidR="00730DA6" w:rsidRDefault="00653E0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4"/>
          </w:p>
          <w:p w:rsidR="00ED5F47" w:rsidRPr="002130EC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C0205E" w:rsidTr="00ED5F47">
        <w:trPr>
          <w:trHeight w:val="523"/>
        </w:trPr>
        <w:tc>
          <w:tcPr>
            <w:tcW w:w="504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auto"/>
            <w:vAlign w:val="bottom"/>
          </w:tcPr>
          <w:p w:rsidR="00C0205E" w:rsidRDefault="00C0205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 xml:space="preserve">Datum / Ort: </w:t>
            </w:r>
            <w:r w:rsidR="00653E0E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="00653E0E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 w:rsidR="00653E0E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 w:rsidR="00653E0E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 w:rsidR="00653E0E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 w:rsidR="00653E0E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 w:rsidR="00653E0E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 w:rsidR="00653E0E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 w:rsidR="00653E0E"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 w:rsidR="00653E0E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5"/>
          </w:p>
        </w:tc>
        <w:tc>
          <w:tcPr>
            <w:tcW w:w="4610" w:type="dxa"/>
            <w:gridSpan w:val="4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C0205E" w:rsidRDefault="00C0205E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 xml:space="preserve">Unterschrift: </w:t>
            </w:r>
          </w:p>
        </w:tc>
      </w:tr>
      <w:tr w:rsidR="00BB59E1" w:rsidTr="006054CF">
        <w:trPr>
          <w:trHeight w:val="986"/>
        </w:trPr>
        <w:tc>
          <w:tcPr>
            <w:tcW w:w="5040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BB59E1" w:rsidRDefault="00BB59E1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  <w:sdt>
          <w:sdtPr>
            <w:rPr>
              <w:rFonts w:ascii="Calibri Light" w:hAnsi="Calibri Light" w:cs="Calibri"/>
              <w:b/>
              <w:color w:val="auto"/>
              <w:sz w:val="24"/>
              <w:szCs w:val="48"/>
            </w:rPr>
            <w:id w:val="802973277"/>
            <w:showingPlcHdr/>
            <w:picture/>
          </w:sdtPr>
          <w:sdtEndPr/>
          <w:sdtContent>
            <w:tc>
              <w:tcPr>
                <w:tcW w:w="4610" w:type="dxa"/>
                <w:gridSpan w:val="4"/>
                <w:tcBorders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auto"/>
                <w:vAlign w:val="bottom"/>
              </w:tcPr>
              <w:p w:rsidR="00BB59E1" w:rsidRDefault="00653E0E" w:rsidP="00BD55AD">
                <w:pPr>
                  <w:tabs>
                    <w:tab w:val="left" w:pos="7088"/>
                  </w:tabs>
                  <w:rPr>
                    <w:rFonts w:ascii="Calibri Light" w:hAnsi="Calibri Light" w:cs="Calibri"/>
                    <w:b/>
                    <w:color w:val="auto"/>
                    <w:sz w:val="24"/>
                    <w:szCs w:val="48"/>
                  </w:rPr>
                </w:pPr>
                <w:r>
                  <w:rPr>
                    <w:rFonts w:ascii="Calibri Light" w:hAnsi="Calibri Light" w:cs="Calibri"/>
                    <w:b/>
                    <w:noProof/>
                    <w:color w:val="auto"/>
                    <w:sz w:val="24"/>
                    <w:szCs w:val="48"/>
                    <w:lang w:val="de-CH" w:eastAsia="de-CH"/>
                  </w:rPr>
                  <w:drawing>
                    <wp:inline distT="0" distB="0" distL="0" distR="0">
                      <wp:extent cx="754911" cy="754911"/>
                      <wp:effectExtent l="0" t="0" r="7620" b="7620"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3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58503" cy="7585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ED5F47" w:rsidTr="00ED5F47">
        <w:trPr>
          <w:trHeight w:val="1189"/>
        </w:trPr>
        <w:tc>
          <w:tcPr>
            <w:tcW w:w="504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shd w:val="clear" w:color="auto" w:fill="auto"/>
            <w:vAlign w:val="bottom"/>
          </w:tcPr>
          <w:p w:rsidR="00ED5F47" w:rsidRPr="005E7E6E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  <w:r w:rsidRPr="005E7E6E">
              <w:rPr>
                <w:rFonts w:ascii="Calibri Light" w:hAnsi="Calibri Light" w:cs="Calibri"/>
                <w:color w:val="auto"/>
                <w:sz w:val="24"/>
                <w:szCs w:val="48"/>
              </w:rPr>
              <w:t xml:space="preserve">Beilagen: </w:t>
            </w:r>
          </w:p>
          <w:p w:rsidR="00ED5F47" w:rsidRPr="005E7E6E" w:rsidRDefault="00ED5F47" w:rsidP="005E7E6E">
            <w:pPr>
              <w:pStyle w:val="Listenabsatz"/>
              <w:numPr>
                <w:ilvl w:val="0"/>
                <w:numId w:val="11"/>
              </w:num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  <w:r w:rsidRPr="005E7E6E">
              <w:rPr>
                <w:rFonts w:ascii="Calibri Light" w:hAnsi="Calibri Light" w:cs="Calibri"/>
                <w:color w:val="auto"/>
                <w:sz w:val="24"/>
                <w:szCs w:val="48"/>
              </w:rPr>
              <w:t>Anhang 1 – Projekt-Beschreibung</w:t>
            </w:r>
          </w:p>
          <w:p w:rsidR="00ED5F47" w:rsidRPr="005E7E6E" w:rsidRDefault="00ED5F47" w:rsidP="005E7E6E">
            <w:pPr>
              <w:pStyle w:val="Listenabsatz"/>
              <w:numPr>
                <w:ilvl w:val="0"/>
                <w:numId w:val="11"/>
              </w:num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  <w:r w:rsidRPr="005E7E6E">
              <w:rPr>
                <w:rFonts w:ascii="Calibri Light" w:hAnsi="Calibri Light" w:cs="Calibri"/>
                <w:color w:val="auto"/>
                <w:sz w:val="24"/>
                <w:szCs w:val="48"/>
              </w:rPr>
              <w:t xml:space="preserve">Anhang 2 – detailliertes Budget </w:t>
            </w:r>
          </w:p>
          <w:p w:rsidR="00ED5F47" w:rsidRPr="005E7E6E" w:rsidRDefault="00ED5F47" w:rsidP="005E7E6E">
            <w:pPr>
              <w:pStyle w:val="Listenabsatz"/>
              <w:numPr>
                <w:ilvl w:val="0"/>
                <w:numId w:val="11"/>
              </w:num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 w:rsidRPr="005E7E6E">
              <w:rPr>
                <w:rFonts w:ascii="Calibri Light" w:hAnsi="Calibri Light" w:cs="Calibri"/>
                <w:color w:val="auto"/>
                <w:sz w:val="24"/>
                <w:szCs w:val="48"/>
              </w:rPr>
              <w:t>Anhang 3 – Lebenslauf Antragsteller</w:t>
            </w:r>
          </w:p>
        </w:tc>
        <w:tc>
          <w:tcPr>
            <w:tcW w:w="4610" w:type="dxa"/>
            <w:gridSpan w:val="4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ED5F47" w:rsidRDefault="00ED5F47" w:rsidP="00BD55AD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BE69B1" w:rsidTr="006054CF">
        <w:trPr>
          <w:gridAfter w:val="1"/>
          <w:wAfter w:w="157" w:type="dxa"/>
        </w:trPr>
        <w:tc>
          <w:tcPr>
            <w:tcW w:w="7088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E69B1" w:rsidRDefault="00BE69B1" w:rsidP="00BE69B1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  <w:lastRenderedPageBreak/>
              <w:t xml:space="preserve">Anhang 1. </w:t>
            </w:r>
          </w:p>
          <w:p w:rsidR="00BE69B1" w:rsidRPr="004A7F89" w:rsidRDefault="00BE69B1" w:rsidP="00BE69B1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  <w:t xml:space="preserve">Ausführliche Projekt-Beschreibung </w:t>
            </w:r>
          </w:p>
        </w:tc>
        <w:tc>
          <w:tcPr>
            <w:tcW w:w="2405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BE69B1" w:rsidTr="006054CF">
        <w:trPr>
          <w:gridAfter w:val="1"/>
          <w:wAfter w:w="157" w:type="dxa"/>
          <w:trHeight w:val="1094"/>
        </w:trPr>
        <w:tc>
          <w:tcPr>
            <w:tcW w:w="7088" w:type="dxa"/>
            <w:gridSpan w:val="3"/>
            <w:tcBorders>
              <w:left w:val="single" w:sz="2" w:space="0" w:color="808080" w:themeColor="background1" w:themeShade="80"/>
            </w:tcBorders>
            <w:vAlign w:val="bottom"/>
          </w:tcPr>
          <w:p w:rsidR="00BE69B1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</w:pPr>
            <w:r w:rsidRPr="004A7F89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  <w:t xml:space="preserve">Füllen Sie bitte alle Abschnitte des </w:t>
            </w:r>
            <w:r w:rsidR="00A64C25"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  <w:t>Anhang 1</w:t>
            </w:r>
            <w:r>
              <w:rPr>
                <w:rFonts w:ascii="Calibri Light" w:hAnsi="Calibri Light" w:cs="Calibri"/>
                <w:color w:val="595959" w:themeColor="text1" w:themeTint="A6"/>
                <w:sz w:val="24"/>
                <w:szCs w:val="24"/>
              </w:rPr>
              <w:t xml:space="preserve"> vollständig aus. </w:t>
            </w:r>
          </w:p>
          <w:p w:rsidR="00BE69B1" w:rsidRPr="00BE69B1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</w:pPr>
            <w:r w:rsidRPr="00BE69B1"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>Maximal 5 Seiten</w:t>
            </w:r>
            <w:r>
              <w:rPr>
                <w:rFonts w:ascii="Calibri Light" w:hAnsi="Calibri Light" w:cs="Calibri"/>
                <w:b/>
                <w:color w:val="595959" w:themeColor="text1" w:themeTint="A6"/>
                <w:sz w:val="24"/>
                <w:szCs w:val="24"/>
              </w:rPr>
              <w:t xml:space="preserve">. </w:t>
            </w: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BE69B1" w:rsidTr="006054CF">
        <w:trPr>
          <w:gridAfter w:val="1"/>
          <w:wAfter w:w="157" w:type="dxa"/>
          <w:trHeight w:val="173"/>
        </w:trPr>
        <w:tc>
          <w:tcPr>
            <w:tcW w:w="7088" w:type="dxa"/>
            <w:gridSpan w:val="3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4A7F89" w:rsidRDefault="00BE69B1" w:rsidP="00BE69B1">
            <w:pPr>
              <w:rPr>
                <w:rFonts w:ascii="Calibri Light" w:hAnsi="Calibri Light" w:cs="Calibri"/>
                <w:color w:val="auto"/>
                <w:sz w:val="32"/>
                <w:szCs w:val="48"/>
              </w:rPr>
            </w:pP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BE69B1" w:rsidTr="006054CF">
        <w:trPr>
          <w:gridAfter w:val="1"/>
          <w:wAfter w:w="157" w:type="dxa"/>
          <w:trHeight w:val="755"/>
        </w:trPr>
        <w:tc>
          <w:tcPr>
            <w:tcW w:w="7088" w:type="dxa"/>
            <w:gridSpan w:val="3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4A7F89" w:rsidRDefault="00BE69B1" w:rsidP="00BE69B1">
            <w:pP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</w:pPr>
            <w:r w:rsidRPr="004A7F89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Titel des Projekts</w:t>
            </w: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Default="00BE69B1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BE69B1" w:rsidTr="006054CF">
        <w:trPr>
          <w:gridAfter w:val="1"/>
          <w:wAfter w:w="157" w:type="dxa"/>
          <w:trHeight w:val="513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E69B1" w:rsidRPr="002130EC" w:rsidRDefault="00A30F92" w:rsidP="00BE69B1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rPr>
                <w:rFonts w:ascii="Calibri" w:hAnsi="Calibri" w:cs="Calibri"/>
                <w:color w:val="595959" w:themeColor="text1" w:themeTint="A6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end"/>
            </w:r>
            <w:bookmarkEnd w:id="16"/>
          </w:p>
        </w:tc>
      </w:tr>
      <w:tr w:rsidR="00BE69B1" w:rsidTr="006054CF">
        <w:trPr>
          <w:gridAfter w:val="1"/>
          <w:wAfter w:w="157" w:type="dxa"/>
          <w:trHeight w:val="544"/>
        </w:trPr>
        <w:tc>
          <w:tcPr>
            <w:tcW w:w="4962" w:type="dxa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  <w:tc>
          <w:tcPr>
            <w:tcW w:w="4531" w:type="dxa"/>
            <w:gridSpan w:val="4"/>
            <w:tcBorders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BE69B1" w:rsidTr="006054CF">
        <w:trPr>
          <w:gridAfter w:val="1"/>
          <w:wAfter w:w="157" w:type="dxa"/>
          <w:trHeight w:val="528"/>
        </w:trPr>
        <w:tc>
          <w:tcPr>
            <w:tcW w:w="49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E69B1" w:rsidRPr="002130EC" w:rsidRDefault="000D53CC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Projektbeschreibung (Kontext)</w:t>
            </w:r>
          </w:p>
        </w:tc>
        <w:tc>
          <w:tcPr>
            <w:tcW w:w="4531" w:type="dxa"/>
            <w:gridSpan w:val="4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BE69B1" w:rsidTr="006054CF">
        <w:trPr>
          <w:gridAfter w:val="1"/>
          <w:wAfter w:w="157" w:type="dxa"/>
          <w:trHeight w:val="547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E69B1" w:rsidRPr="002130EC" w:rsidRDefault="00A30F92" w:rsidP="00A9560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7"/>
          </w:p>
        </w:tc>
      </w:tr>
      <w:tr w:rsidR="00BE69B1" w:rsidTr="006054CF">
        <w:trPr>
          <w:gridAfter w:val="1"/>
          <w:wAfter w:w="157" w:type="dxa"/>
          <w:trHeight w:val="517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2130EC" w:rsidRDefault="000D53CC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Ziele des Projektes</w:t>
            </w:r>
          </w:p>
        </w:tc>
        <w:tc>
          <w:tcPr>
            <w:tcW w:w="4531" w:type="dxa"/>
            <w:gridSpan w:val="4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0D53CC" w:rsidTr="006054CF">
        <w:trPr>
          <w:gridAfter w:val="1"/>
          <w:wAfter w:w="157" w:type="dxa"/>
          <w:trHeight w:val="547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F8058D" w:rsidRPr="00A95604" w:rsidRDefault="00A30F92" w:rsidP="00A95604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end"/>
            </w:r>
            <w:bookmarkEnd w:id="18"/>
          </w:p>
        </w:tc>
      </w:tr>
      <w:tr w:rsidR="00BE69B1" w:rsidTr="006054CF">
        <w:trPr>
          <w:gridAfter w:val="1"/>
          <w:wAfter w:w="157" w:type="dxa"/>
          <w:trHeight w:val="529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2130EC" w:rsidRDefault="000D53CC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Beabsichtigte Methoden</w:t>
            </w:r>
          </w:p>
        </w:tc>
        <w:tc>
          <w:tcPr>
            <w:tcW w:w="4531" w:type="dxa"/>
            <w:gridSpan w:val="4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0D53CC" w:rsidTr="006054CF">
        <w:trPr>
          <w:gridAfter w:val="1"/>
          <w:wAfter w:w="157" w:type="dxa"/>
          <w:trHeight w:val="561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6054CF" w:rsidRPr="002130EC" w:rsidRDefault="00A30F92" w:rsidP="00A95604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fldChar w:fldCharType="end"/>
            </w:r>
            <w:bookmarkEnd w:id="19"/>
          </w:p>
        </w:tc>
      </w:tr>
      <w:tr w:rsidR="00BE69B1" w:rsidTr="006054CF">
        <w:trPr>
          <w:gridAfter w:val="1"/>
          <w:wAfter w:w="157" w:type="dxa"/>
          <w:trHeight w:val="529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2130EC" w:rsidRDefault="000D53CC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Erwartete Gewinne</w:t>
            </w:r>
          </w:p>
        </w:tc>
        <w:tc>
          <w:tcPr>
            <w:tcW w:w="4531" w:type="dxa"/>
            <w:gridSpan w:val="4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0D53CC" w:rsidTr="006054CF">
        <w:trPr>
          <w:gridAfter w:val="1"/>
          <w:wAfter w:w="157" w:type="dxa"/>
          <w:trHeight w:val="988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0D53CC" w:rsidRDefault="00A30F92" w:rsidP="00A95604">
            <w:pPr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end"/>
            </w:r>
            <w:bookmarkEnd w:id="20"/>
          </w:p>
          <w:p w:rsidR="006054CF" w:rsidRPr="00A95604" w:rsidRDefault="006054CF" w:rsidP="00A95604">
            <w:pPr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</w:p>
        </w:tc>
      </w:tr>
      <w:tr w:rsidR="00BE69B1" w:rsidTr="006054CF">
        <w:trPr>
          <w:gridAfter w:val="1"/>
          <w:wAfter w:w="157" w:type="dxa"/>
          <w:trHeight w:val="751"/>
        </w:trPr>
        <w:tc>
          <w:tcPr>
            <w:tcW w:w="496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BE69B1" w:rsidRPr="002130EC" w:rsidRDefault="00352E14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32"/>
                <w:szCs w:val="48"/>
              </w:rPr>
              <w:t>Projektplan</w:t>
            </w:r>
          </w:p>
        </w:tc>
        <w:tc>
          <w:tcPr>
            <w:tcW w:w="4531" w:type="dxa"/>
            <w:gridSpan w:val="4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BE69B1" w:rsidTr="006054CF">
        <w:trPr>
          <w:gridAfter w:val="1"/>
          <w:wAfter w:w="157" w:type="dxa"/>
          <w:trHeight w:val="844"/>
        </w:trPr>
        <w:tc>
          <w:tcPr>
            <w:tcW w:w="4962" w:type="dxa"/>
            <w:tcBorders>
              <w:left w:val="single" w:sz="2" w:space="0" w:color="808080" w:themeColor="background1" w:themeShade="80"/>
            </w:tcBorders>
            <w:vAlign w:val="bottom"/>
          </w:tcPr>
          <w:p w:rsidR="00BE69B1" w:rsidRPr="002130EC" w:rsidRDefault="00352E14" w:rsidP="00BE69B1">
            <w:pP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Dauer</w:t>
            </w:r>
          </w:p>
        </w:tc>
        <w:tc>
          <w:tcPr>
            <w:tcW w:w="4531" w:type="dxa"/>
            <w:gridSpan w:val="4"/>
            <w:tcBorders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BE69B1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</w:p>
        </w:tc>
      </w:tr>
      <w:tr w:rsidR="00BE69B1" w:rsidTr="006054CF">
        <w:trPr>
          <w:gridAfter w:val="1"/>
          <w:wAfter w:w="157" w:type="dxa"/>
          <w:trHeight w:val="559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  <w:vAlign w:val="bottom"/>
          </w:tcPr>
          <w:p w:rsidR="00BE69B1" w:rsidRPr="00A95604" w:rsidRDefault="00A30F92" w:rsidP="00A95604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end"/>
            </w:r>
            <w:bookmarkEnd w:id="21"/>
          </w:p>
        </w:tc>
      </w:tr>
      <w:tr w:rsidR="00BE69B1" w:rsidTr="006054CF">
        <w:trPr>
          <w:gridAfter w:val="1"/>
          <w:wAfter w:w="157" w:type="dxa"/>
          <w:trHeight w:val="446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BE69B1" w:rsidRPr="002130EC" w:rsidRDefault="00352E14" w:rsidP="00BE69B1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Ressourcen</w:t>
            </w:r>
          </w:p>
        </w:tc>
      </w:tr>
      <w:tr w:rsidR="00BE69B1" w:rsidTr="006054CF">
        <w:trPr>
          <w:gridAfter w:val="1"/>
          <w:wAfter w:w="157" w:type="dxa"/>
          <w:trHeight w:val="3104"/>
        </w:trPr>
        <w:tc>
          <w:tcPr>
            <w:tcW w:w="9493" w:type="dxa"/>
            <w:gridSpan w:val="5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6054C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</w:p>
          <w:p w:rsidR="006054C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instrText xml:space="preserve"> FORMTEXT </w:instrTex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separate"/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noProof/>
                <w:color w:val="auto"/>
                <w:sz w:val="24"/>
                <w:szCs w:val="48"/>
              </w:rPr>
              <w:t> </w:t>
            </w:r>
            <w:r>
              <w:rPr>
                <w:rFonts w:ascii="Calibri Light" w:hAnsi="Calibri Light" w:cs="Calibri"/>
                <w:color w:val="auto"/>
                <w:sz w:val="24"/>
                <w:szCs w:val="48"/>
              </w:rPr>
              <w:fldChar w:fldCharType="end"/>
            </w:r>
            <w:bookmarkEnd w:id="22"/>
          </w:p>
          <w:p w:rsidR="006054C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</w:p>
          <w:p w:rsidR="006054C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</w:p>
          <w:p w:rsidR="006054CF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</w:p>
          <w:p w:rsidR="006054CF" w:rsidRPr="00A95604" w:rsidRDefault="006054CF" w:rsidP="006054CF">
            <w:pPr>
              <w:tabs>
                <w:tab w:val="left" w:pos="7088"/>
              </w:tabs>
              <w:rPr>
                <w:rFonts w:ascii="Calibri Light" w:hAnsi="Calibri Light" w:cs="Calibri"/>
                <w:color w:val="auto"/>
                <w:sz w:val="24"/>
                <w:szCs w:val="48"/>
              </w:rPr>
            </w:pPr>
          </w:p>
        </w:tc>
      </w:tr>
    </w:tbl>
    <w:p w:rsidR="00BE69B1" w:rsidRDefault="00BE69B1">
      <w:pPr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br w:type="page"/>
      </w:r>
    </w:p>
    <w:tbl>
      <w:tblPr>
        <w:tblStyle w:val="Tabellenraster"/>
        <w:tblW w:w="9620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2390"/>
        <w:gridCol w:w="2398"/>
        <w:gridCol w:w="7"/>
      </w:tblGrid>
      <w:tr w:rsidR="00352E14" w:rsidTr="006054CF">
        <w:tc>
          <w:tcPr>
            <w:tcW w:w="7215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vAlign w:val="bottom"/>
          </w:tcPr>
          <w:p w:rsidR="00352E14" w:rsidRDefault="00352E14" w:rsidP="00352E14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  <w:lastRenderedPageBreak/>
              <w:t>Anhang 2.</w:t>
            </w:r>
          </w:p>
          <w:p w:rsidR="00352E14" w:rsidRPr="004A7F89" w:rsidRDefault="00352E14" w:rsidP="00352E14">
            <w:pP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</w:pPr>
            <w:r>
              <w:rPr>
                <w:rFonts w:ascii="Calibri Light" w:hAnsi="Calibri Light" w:cs="Calibri"/>
                <w:b/>
                <w:color w:val="auto"/>
                <w:sz w:val="40"/>
                <w:szCs w:val="48"/>
              </w:rPr>
              <w:t xml:space="preserve">Detailliertes Budget </w:t>
            </w:r>
          </w:p>
        </w:tc>
        <w:tc>
          <w:tcPr>
            <w:tcW w:w="2405" w:type="dxa"/>
            <w:gridSpan w:val="2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Default="00352E14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52E14" w:rsidTr="006054CF">
        <w:trPr>
          <w:trHeight w:val="722"/>
        </w:trPr>
        <w:tc>
          <w:tcPr>
            <w:tcW w:w="7215" w:type="dxa"/>
            <w:gridSpan w:val="2"/>
            <w:tcBorders>
              <w:left w:val="single" w:sz="2" w:space="0" w:color="808080" w:themeColor="background1" w:themeShade="80"/>
              <w:bottom w:val="single" w:sz="2" w:space="0" w:color="808080" w:themeColor="background1" w:themeShade="80"/>
            </w:tcBorders>
            <w:vAlign w:val="bottom"/>
          </w:tcPr>
          <w:p w:rsidR="00352E14" w:rsidRPr="004A7F89" w:rsidRDefault="00352E14" w:rsidP="00352E14">
            <w:pPr>
              <w:rPr>
                <w:rFonts w:ascii="Calibri Light" w:hAnsi="Calibri Light" w:cs="Calibri"/>
                <w:color w:val="auto"/>
                <w:sz w:val="32"/>
                <w:szCs w:val="48"/>
              </w:rPr>
            </w:pPr>
          </w:p>
        </w:tc>
        <w:tc>
          <w:tcPr>
            <w:tcW w:w="2405" w:type="dxa"/>
            <w:gridSpan w:val="2"/>
            <w:tcBorders>
              <w:right w:val="single" w:sz="2" w:space="0" w:color="808080" w:themeColor="background1" w:themeShade="80"/>
            </w:tcBorders>
            <w:vAlign w:val="bottom"/>
          </w:tcPr>
          <w:p w:rsidR="00352E14" w:rsidRDefault="00352E14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</w:p>
        </w:tc>
      </w:tr>
      <w:tr w:rsidR="00352E14" w:rsidTr="006054CF">
        <w:trPr>
          <w:gridAfter w:val="1"/>
          <w:wAfter w:w="7" w:type="dxa"/>
          <w:trHeight w:val="415"/>
        </w:trPr>
        <w:tc>
          <w:tcPr>
            <w:tcW w:w="48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Default="00352E14" w:rsidP="00352E1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 w:val="24"/>
                <w:szCs w:val="24"/>
              </w:rPr>
            </w:pPr>
            <w:r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Text</w:t>
            </w:r>
          </w:p>
        </w:tc>
        <w:tc>
          <w:tcPr>
            <w:tcW w:w="23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Pr="00352E14" w:rsidRDefault="00352E14" w:rsidP="00352E1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 w:rsidRPr="00352E14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Einnahmen</w:t>
            </w:r>
          </w:p>
        </w:tc>
        <w:tc>
          <w:tcPr>
            <w:tcW w:w="23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bottom"/>
          </w:tcPr>
          <w:p w:rsidR="00352E14" w:rsidRPr="00352E14" w:rsidRDefault="00352E14" w:rsidP="00352E14">
            <w:pPr>
              <w:tabs>
                <w:tab w:val="left" w:pos="7088"/>
              </w:tabs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</w:pPr>
            <w:r w:rsidRPr="00352E14">
              <w:rPr>
                <w:rFonts w:ascii="Calibri Light" w:hAnsi="Calibri Light" w:cs="Calibri"/>
                <w:b/>
                <w:color w:val="auto"/>
                <w:sz w:val="24"/>
                <w:szCs w:val="48"/>
              </w:rPr>
              <w:t>Ausgaben</w:t>
            </w:r>
          </w:p>
        </w:tc>
      </w:tr>
      <w:tr w:rsidR="00352E14" w:rsidTr="006054CF">
        <w:trPr>
          <w:gridAfter w:val="1"/>
          <w:wAfter w:w="7" w:type="dxa"/>
          <w:trHeight w:val="11444"/>
        </w:trPr>
        <w:tc>
          <w:tcPr>
            <w:tcW w:w="4825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52E14" w:rsidRDefault="00352E14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  <w:p w:rsidR="00A30F92" w:rsidRPr="002130EC" w:rsidRDefault="00A30F92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rPr>
                <w:rFonts w:ascii="Calibri" w:hAnsi="Calibri" w:cs="Calibri"/>
                <w:color w:val="595959" w:themeColor="text1" w:themeTint="A6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end"/>
            </w:r>
            <w:bookmarkEnd w:id="23"/>
          </w:p>
        </w:tc>
        <w:tc>
          <w:tcPr>
            <w:tcW w:w="239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52E14" w:rsidRDefault="00352E14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  <w:p w:rsidR="00A30F92" w:rsidRPr="002130EC" w:rsidRDefault="00A30F92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rPr>
                <w:rFonts w:ascii="Calibri" w:hAnsi="Calibri" w:cs="Calibri"/>
                <w:color w:val="595959" w:themeColor="text1" w:themeTint="A6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end"/>
            </w:r>
            <w:bookmarkEnd w:id="24"/>
          </w:p>
        </w:tc>
        <w:tc>
          <w:tcPr>
            <w:tcW w:w="23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auto"/>
          </w:tcPr>
          <w:p w:rsidR="00352E14" w:rsidRDefault="00352E14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</w:p>
          <w:p w:rsidR="00A30F92" w:rsidRPr="002130EC" w:rsidRDefault="00A30F92" w:rsidP="00A95604">
            <w:pPr>
              <w:tabs>
                <w:tab w:val="left" w:pos="7088"/>
              </w:tabs>
              <w:rPr>
                <w:rFonts w:ascii="Calibri" w:hAnsi="Calibri" w:cs="Calibri"/>
                <w:color w:val="595959" w:themeColor="text1" w:themeTint="A6"/>
                <w:szCs w:val="24"/>
              </w:rPr>
            </w:pP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rFonts w:ascii="Calibri" w:hAnsi="Calibri" w:cs="Calibri"/>
                <w:color w:val="595959" w:themeColor="text1" w:themeTint="A6"/>
                <w:szCs w:val="24"/>
              </w:rPr>
              <w:instrText xml:space="preserve"> FORMTEXT </w:instrTex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separate"/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noProof/>
                <w:color w:val="595959" w:themeColor="text1" w:themeTint="A6"/>
                <w:szCs w:val="24"/>
              </w:rPr>
              <w:t> </w:t>
            </w:r>
            <w:r>
              <w:rPr>
                <w:rFonts w:ascii="Calibri" w:hAnsi="Calibri" w:cs="Calibri"/>
                <w:color w:val="595959" w:themeColor="text1" w:themeTint="A6"/>
                <w:szCs w:val="24"/>
              </w:rPr>
              <w:fldChar w:fldCharType="end"/>
            </w:r>
            <w:bookmarkEnd w:id="25"/>
          </w:p>
        </w:tc>
      </w:tr>
    </w:tbl>
    <w:p w:rsidR="004A7F89" w:rsidRDefault="004A7F89" w:rsidP="00352E14">
      <w:pPr>
        <w:tabs>
          <w:tab w:val="left" w:pos="7088"/>
        </w:tabs>
        <w:spacing w:after="0" w:line="240" w:lineRule="auto"/>
        <w:jc w:val="both"/>
        <w:rPr>
          <w:rFonts w:ascii="Calibri" w:hAnsi="Calibri" w:cs="Calibri"/>
          <w:b/>
          <w:color w:val="auto"/>
          <w:sz w:val="24"/>
          <w:szCs w:val="24"/>
        </w:rPr>
      </w:pPr>
    </w:p>
    <w:sectPr w:rsidR="004A7F89" w:rsidSect="00392663">
      <w:footerReference w:type="default" r:id="rId14"/>
      <w:headerReference w:type="first" r:id="rId15"/>
      <w:footerReference w:type="first" r:id="rId16"/>
      <w:pgSz w:w="11906" w:h="16838" w:code="9"/>
      <w:pgMar w:top="709" w:right="1274" w:bottom="851" w:left="1276" w:header="72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47" w:rsidRDefault="00ED5F47">
      <w:pPr>
        <w:spacing w:after="0" w:line="240" w:lineRule="auto"/>
      </w:pPr>
      <w:r>
        <w:separator/>
      </w:r>
    </w:p>
    <w:p w:rsidR="00ED5F47" w:rsidRDefault="00ED5F47"/>
  </w:endnote>
  <w:endnote w:type="continuationSeparator" w:id="0">
    <w:p w:rsidR="00ED5F47" w:rsidRDefault="00ED5F47">
      <w:pPr>
        <w:spacing w:after="0" w:line="240" w:lineRule="auto"/>
      </w:pPr>
      <w:r>
        <w:continuationSeparator/>
      </w:r>
    </w:p>
    <w:p w:rsidR="00ED5F47" w:rsidRDefault="00ED5F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kurat Pro">
    <w:altName w:val="Akkura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47" w:rsidRPr="00931416" w:rsidRDefault="00ED5F47" w:rsidP="00730DA6">
    <w:pPr>
      <w:spacing w:after="0"/>
      <w:jc w:val="right"/>
      <w:rPr>
        <w:b/>
        <w:color w:val="000080"/>
        <w:sz w:val="16"/>
        <w:szCs w:val="16"/>
        <w:lang w:val="de-CH" w:bidi="fr-CH"/>
      </w:rPr>
    </w:pPr>
    <w:r>
      <w:rPr>
        <w:b/>
        <w:color w:val="000080"/>
        <w:sz w:val="16"/>
        <w:szCs w:val="16"/>
        <w:lang w:val="de-CH" w:bidi="fr-CH"/>
      </w:rPr>
      <w:t>K</w:t>
    </w:r>
    <w:r w:rsidRPr="00931416">
      <w:rPr>
        <w:b/>
        <w:color w:val="000080"/>
        <w:sz w:val="16"/>
        <w:szCs w:val="16"/>
        <w:lang w:val="de-CH" w:bidi="fr-CH"/>
      </w:rPr>
      <w:t xml:space="preserve">ollegium für Hausarztmedizin </w:t>
    </w:r>
    <w:r>
      <w:rPr>
        <w:b/>
        <w:color w:val="000080"/>
        <w:sz w:val="16"/>
        <w:szCs w:val="16"/>
        <w:lang w:val="de-CH" w:bidi="fr-CH"/>
      </w:rPr>
      <w:t>–</w:t>
    </w:r>
    <w:r w:rsidRPr="00931416">
      <w:rPr>
        <w:b/>
        <w:color w:val="000080"/>
        <w:sz w:val="16"/>
        <w:szCs w:val="16"/>
        <w:lang w:val="de-CH" w:bidi="fr-CH"/>
      </w:rPr>
      <w:t xml:space="preserve"> </w:t>
    </w:r>
    <w:r>
      <w:rPr>
        <w:b/>
        <w:color w:val="000080"/>
        <w:sz w:val="16"/>
        <w:szCs w:val="16"/>
        <w:lang w:val="de-CH" w:bidi="fr-CH"/>
      </w:rPr>
      <w:t>Collège de médecine de premier recours</w:t>
    </w:r>
  </w:p>
  <w:p w:rsidR="00ED5F47" w:rsidRPr="00730DA6" w:rsidRDefault="00ED5F47" w:rsidP="00730DA6">
    <w:pPr>
      <w:jc w:val="right"/>
      <w:rPr>
        <w:sz w:val="16"/>
        <w:szCs w:val="16"/>
        <w:lang w:bidi="fr-CH"/>
      </w:rPr>
    </w:pPr>
    <w:r w:rsidRPr="00931416">
      <w:rPr>
        <w:color w:val="000080"/>
        <w:sz w:val="16"/>
        <w:szCs w:val="16"/>
        <w:lang w:bidi="fr-CH"/>
      </w:rPr>
      <w:t>Rue</w:t>
    </w:r>
    <w:r w:rsidRPr="00931416">
      <w:rPr>
        <w:b/>
        <w:color w:val="000080"/>
        <w:sz w:val="16"/>
        <w:szCs w:val="16"/>
        <w:lang w:bidi="fr-CH"/>
      </w:rPr>
      <w:t xml:space="preserve"> </w:t>
    </w:r>
    <w:r w:rsidR="00F20064">
      <w:rPr>
        <w:color w:val="000080"/>
        <w:sz w:val="16"/>
        <w:szCs w:val="16"/>
        <w:lang w:bidi="fr-CH"/>
      </w:rPr>
      <w:t xml:space="preserve">de </w:t>
    </w:r>
    <w:proofErr w:type="spellStart"/>
    <w:r w:rsidR="00F20064">
      <w:rPr>
        <w:color w:val="000080"/>
        <w:sz w:val="16"/>
        <w:szCs w:val="16"/>
        <w:lang w:bidi="fr-CH"/>
      </w:rPr>
      <w:t>l’Hôpital</w:t>
    </w:r>
    <w:proofErr w:type="spellEnd"/>
    <w:r w:rsidR="00F20064">
      <w:rPr>
        <w:color w:val="000080"/>
        <w:sz w:val="16"/>
        <w:szCs w:val="16"/>
        <w:lang w:bidi="fr-CH"/>
      </w:rPr>
      <w:t xml:space="preserve"> 15, Postfach 592</w:t>
    </w:r>
    <w:r w:rsidRPr="00931416">
      <w:rPr>
        <w:color w:val="000080"/>
        <w:sz w:val="16"/>
        <w:szCs w:val="16"/>
        <w:lang w:bidi="fr-CH"/>
      </w:rPr>
      <w:t xml:space="preserve">, 1701 Freiburg | Tel. 031 370 06 70 | email: </w:t>
    </w:r>
    <w:hyperlink r:id="rId1" w:history="1">
      <w:r w:rsidRPr="00931416">
        <w:rPr>
          <w:color w:val="000080"/>
          <w:sz w:val="16"/>
          <w:szCs w:val="16"/>
          <w:lang w:bidi="fr-CH"/>
        </w:rPr>
        <w:t>khm@hin.ch</w:t>
      </w:r>
    </w:hyperlink>
    <w:r w:rsidRPr="00931416">
      <w:rPr>
        <w:color w:val="000080"/>
        <w:sz w:val="16"/>
        <w:szCs w:val="16"/>
        <w:lang w:bidi="fr-CH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F47" w:rsidRPr="00931416" w:rsidRDefault="00ED5F47" w:rsidP="00122DDD">
    <w:pPr>
      <w:spacing w:after="0"/>
      <w:jc w:val="right"/>
      <w:rPr>
        <w:b/>
        <w:color w:val="000080"/>
        <w:sz w:val="16"/>
        <w:szCs w:val="16"/>
        <w:lang w:val="de-CH" w:bidi="fr-CH"/>
      </w:rPr>
    </w:pPr>
    <w:r w:rsidRPr="00931416">
      <w:rPr>
        <w:b/>
        <w:color w:val="000080"/>
        <w:sz w:val="16"/>
        <w:szCs w:val="16"/>
        <w:lang w:val="de-CH" w:bidi="fr-CH"/>
      </w:rPr>
      <w:t xml:space="preserve">Kollegium für Hausarztmedizin </w:t>
    </w:r>
    <w:r>
      <w:rPr>
        <w:b/>
        <w:color w:val="000080"/>
        <w:sz w:val="16"/>
        <w:szCs w:val="16"/>
        <w:lang w:val="de-CH" w:bidi="fr-CH"/>
      </w:rPr>
      <w:t>–</w:t>
    </w:r>
    <w:r w:rsidRPr="00931416">
      <w:rPr>
        <w:b/>
        <w:color w:val="000080"/>
        <w:sz w:val="16"/>
        <w:szCs w:val="16"/>
        <w:lang w:val="de-CH" w:bidi="fr-CH"/>
      </w:rPr>
      <w:t xml:space="preserve"> </w:t>
    </w:r>
    <w:r>
      <w:rPr>
        <w:b/>
        <w:color w:val="000080"/>
        <w:sz w:val="16"/>
        <w:szCs w:val="16"/>
        <w:lang w:val="de-CH" w:bidi="fr-CH"/>
      </w:rPr>
      <w:t>Collège de médecine de premier recours</w:t>
    </w:r>
  </w:p>
  <w:p w:rsidR="00ED5F47" w:rsidRPr="00122DDD" w:rsidRDefault="00ED5F47" w:rsidP="00122DDD">
    <w:pPr>
      <w:jc w:val="right"/>
      <w:rPr>
        <w:sz w:val="16"/>
        <w:szCs w:val="16"/>
        <w:lang w:bidi="fr-CH"/>
      </w:rPr>
    </w:pPr>
    <w:r w:rsidRPr="00931416">
      <w:rPr>
        <w:color w:val="000080"/>
        <w:sz w:val="16"/>
        <w:szCs w:val="16"/>
        <w:lang w:bidi="fr-CH"/>
      </w:rPr>
      <w:t>Rue</w:t>
    </w:r>
    <w:r w:rsidRPr="00931416">
      <w:rPr>
        <w:b/>
        <w:color w:val="000080"/>
        <w:sz w:val="16"/>
        <w:szCs w:val="16"/>
        <w:lang w:bidi="fr-CH"/>
      </w:rPr>
      <w:t xml:space="preserve"> </w:t>
    </w:r>
    <w:r w:rsidR="00F20064">
      <w:rPr>
        <w:color w:val="000080"/>
        <w:sz w:val="16"/>
        <w:szCs w:val="16"/>
        <w:lang w:bidi="fr-CH"/>
      </w:rPr>
      <w:t xml:space="preserve">de </w:t>
    </w:r>
    <w:proofErr w:type="spellStart"/>
    <w:r w:rsidR="00F20064">
      <w:rPr>
        <w:color w:val="000080"/>
        <w:sz w:val="16"/>
        <w:szCs w:val="16"/>
        <w:lang w:bidi="fr-CH"/>
      </w:rPr>
      <w:t>l’Hôpital</w:t>
    </w:r>
    <w:proofErr w:type="spellEnd"/>
    <w:r w:rsidR="00F20064">
      <w:rPr>
        <w:color w:val="000080"/>
        <w:sz w:val="16"/>
        <w:szCs w:val="16"/>
        <w:lang w:bidi="fr-CH"/>
      </w:rPr>
      <w:t xml:space="preserve"> 15, Postfach 592</w:t>
    </w:r>
    <w:r w:rsidRPr="00931416">
      <w:rPr>
        <w:color w:val="000080"/>
        <w:sz w:val="16"/>
        <w:szCs w:val="16"/>
        <w:lang w:bidi="fr-CH"/>
      </w:rPr>
      <w:t xml:space="preserve">, 1701 Freiburg | Tel. 031 370 06 70 | email: </w:t>
    </w:r>
    <w:hyperlink r:id="rId1" w:history="1">
      <w:r w:rsidRPr="00931416">
        <w:rPr>
          <w:color w:val="000080"/>
          <w:sz w:val="16"/>
          <w:szCs w:val="16"/>
          <w:lang w:bidi="fr-CH"/>
        </w:rPr>
        <w:t>khm@hin.ch</w:t>
      </w:r>
    </w:hyperlink>
    <w:r w:rsidRPr="00931416">
      <w:rPr>
        <w:color w:val="000080"/>
        <w:sz w:val="16"/>
        <w:szCs w:val="16"/>
        <w:lang w:bidi="fr-CH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47" w:rsidRDefault="00ED5F47">
      <w:pPr>
        <w:spacing w:after="0" w:line="240" w:lineRule="auto"/>
      </w:pPr>
      <w:r>
        <w:separator/>
      </w:r>
    </w:p>
    <w:p w:rsidR="00ED5F47" w:rsidRDefault="00ED5F47"/>
  </w:footnote>
  <w:footnote w:type="continuationSeparator" w:id="0">
    <w:p w:rsidR="00ED5F47" w:rsidRDefault="00ED5F47">
      <w:pPr>
        <w:spacing w:after="0" w:line="240" w:lineRule="auto"/>
      </w:pPr>
      <w:r>
        <w:continuationSeparator/>
      </w:r>
    </w:p>
    <w:p w:rsidR="00ED5F47" w:rsidRDefault="00ED5F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color w:val="auto"/>
      </w:rPr>
      <w:alias w:val="Ihr Name:"/>
      <w:tag w:val="Ihr Name:"/>
      <w:id w:val="-1259979034"/>
      <w:placeholder>
        <w:docPart w:val="D80C34317E854DA68BEFFCB7BF1EDE38"/>
      </w:placeholder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ED5F47" w:rsidRDefault="00ED5F47" w:rsidP="00E06AC0">
        <w:pPr>
          <w:pStyle w:val="Name"/>
          <w:rPr>
            <w:rFonts w:ascii="Calibri" w:hAnsi="Calibri" w:cs="Calibri"/>
            <w:color w:val="auto"/>
          </w:rPr>
        </w:pPr>
        <w:r>
          <w:rPr>
            <w:rFonts w:ascii="Calibri" w:hAnsi="Calibri" w:cs="Calibri"/>
            <w:color w:val="auto"/>
            <w:lang w:val="de-CH"/>
          </w:rPr>
          <w:t xml:space="preserve">Kollegium für </w:t>
        </w:r>
        <w:r>
          <w:rPr>
            <w:rFonts w:ascii="Calibri" w:hAnsi="Calibri" w:cs="Calibri"/>
            <w:color w:val="auto"/>
            <w:lang w:val="de-CH"/>
          </w:rPr>
          <w:br/>
          <w:t>Hausarztmedizin</w:t>
        </w:r>
      </w:p>
    </w:sdtContent>
  </w:sdt>
  <w:p w:rsidR="00ED5F47" w:rsidRDefault="00ED5F4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B830CD"/>
    <w:multiLevelType w:val="hybridMultilevel"/>
    <w:tmpl w:val="C0C014D0"/>
    <w:lvl w:ilvl="0" w:tplc="E278929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DdLv8VOqIDantRMeIbsS+5PnPFdBtHnkQtUbwTQsWRgSNOeHL0IE7ySHmQtbgxuuwYxFbgWv4DiJb9EkKpZ/Q==" w:salt="Urnkvk7l7UwRRiVuKpwdoQ=="/>
  <w:defaultTabStop w:val="720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84"/>
    <w:rsid w:val="000115CE"/>
    <w:rsid w:val="000227E9"/>
    <w:rsid w:val="000738C5"/>
    <w:rsid w:val="000828F4"/>
    <w:rsid w:val="000D53CC"/>
    <w:rsid w:val="000F51EC"/>
    <w:rsid w:val="000F7122"/>
    <w:rsid w:val="001064B6"/>
    <w:rsid w:val="00110F83"/>
    <w:rsid w:val="00122DDD"/>
    <w:rsid w:val="001B689C"/>
    <w:rsid w:val="00200635"/>
    <w:rsid w:val="002130EC"/>
    <w:rsid w:val="00246DED"/>
    <w:rsid w:val="00280BF9"/>
    <w:rsid w:val="002D3C80"/>
    <w:rsid w:val="002E07B5"/>
    <w:rsid w:val="002F16CC"/>
    <w:rsid w:val="002F5F62"/>
    <w:rsid w:val="00352E14"/>
    <w:rsid w:val="0038000D"/>
    <w:rsid w:val="00385ACF"/>
    <w:rsid w:val="00392663"/>
    <w:rsid w:val="003C33D1"/>
    <w:rsid w:val="003C376D"/>
    <w:rsid w:val="0041038B"/>
    <w:rsid w:val="00450164"/>
    <w:rsid w:val="0045081B"/>
    <w:rsid w:val="00477474"/>
    <w:rsid w:val="00480B7F"/>
    <w:rsid w:val="004A1893"/>
    <w:rsid w:val="004A7F89"/>
    <w:rsid w:val="004C4A44"/>
    <w:rsid w:val="005125BB"/>
    <w:rsid w:val="00520FE3"/>
    <w:rsid w:val="00521A43"/>
    <w:rsid w:val="005311D6"/>
    <w:rsid w:val="00537F3A"/>
    <w:rsid w:val="00537F9C"/>
    <w:rsid w:val="00553A27"/>
    <w:rsid w:val="00572222"/>
    <w:rsid w:val="005D3DA6"/>
    <w:rsid w:val="005E1013"/>
    <w:rsid w:val="005E7E6E"/>
    <w:rsid w:val="006054CF"/>
    <w:rsid w:val="0063364F"/>
    <w:rsid w:val="00640BA9"/>
    <w:rsid w:val="00647F57"/>
    <w:rsid w:val="00653E0E"/>
    <w:rsid w:val="006C59F7"/>
    <w:rsid w:val="00730DA6"/>
    <w:rsid w:val="00744EA9"/>
    <w:rsid w:val="00752FC4"/>
    <w:rsid w:val="00757E9C"/>
    <w:rsid w:val="007B4C91"/>
    <w:rsid w:val="007D70F7"/>
    <w:rsid w:val="00830C5F"/>
    <w:rsid w:val="00834A33"/>
    <w:rsid w:val="00896EE1"/>
    <w:rsid w:val="008C1482"/>
    <w:rsid w:val="008D0AA7"/>
    <w:rsid w:val="00912A0A"/>
    <w:rsid w:val="00A14D0F"/>
    <w:rsid w:val="00A30F92"/>
    <w:rsid w:val="00A64C25"/>
    <w:rsid w:val="00A763AE"/>
    <w:rsid w:val="00A848C1"/>
    <w:rsid w:val="00A95604"/>
    <w:rsid w:val="00B37FC4"/>
    <w:rsid w:val="00B63133"/>
    <w:rsid w:val="00BB59E1"/>
    <w:rsid w:val="00BC0F0A"/>
    <w:rsid w:val="00BD55AD"/>
    <w:rsid w:val="00BE69B1"/>
    <w:rsid w:val="00C0205E"/>
    <w:rsid w:val="00C11980"/>
    <w:rsid w:val="00C46375"/>
    <w:rsid w:val="00CC3584"/>
    <w:rsid w:val="00CD55DA"/>
    <w:rsid w:val="00D04123"/>
    <w:rsid w:val="00D244D6"/>
    <w:rsid w:val="00DC7840"/>
    <w:rsid w:val="00E06AC0"/>
    <w:rsid w:val="00ED5F47"/>
    <w:rsid w:val="00F20064"/>
    <w:rsid w:val="00F61DEF"/>
    <w:rsid w:val="00F71D73"/>
    <w:rsid w:val="00F763B1"/>
    <w:rsid w:val="00F8058D"/>
    <w:rsid w:val="00FA402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  <w15:chartTrackingRefBased/>
  <w15:docId w15:val="{BFF888D7-D3F6-4AA7-8148-699B8980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5463E" w:themeColor="text2" w:themeShade="BF"/>
        <w:sz w:val="22"/>
        <w:szCs w:val="22"/>
        <w:lang w:val="de-DE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7122"/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qFormat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61D0A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CA2C0F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CA2C0F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61D0A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61D0A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3133"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3133"/>
    <w:rPr>
      <w:sz w:val="22"/>
    </w:rPr>
  </w:style>
  <w:style w:type="paragraph" w:styleId="Fuzeile">
    <w:name w:val="footer"/>
    <w:basedOn w:val="Standard"/>
    <w:link w:val="FuzeileZchn"/>
    <w:uiPriority w:val="99"/>
    <w:unhideWhenUsed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276B64" w:themeColor="accent2" w:themeShade="80"/>
    </w:rPr>
  </w:style>
  <w:style w:type="character" w:customStyle="1" w:styleId="FuzeileZchn">
    <w:name w:val="Fußzeile Zchn"/>
    <w:basedOn w:val="Absatz-Standardschriftart"/>
    <w:link w:val="Fuzeile"/>
    <w:uiPriority w:val="99"/>
    <w:rsid w:val="00BC0F0A"/>
    <w:rPr>
      <w:rFonts w:asciiTheme="majorHAnsi" w:hAnsiTheme="majorHAnsi"/>
      <w:color w:val="276B64" w:themeColor="accent2" w:themeShade="80"/>
    </w:rPr>
  </w:style>
  <w:style w:type="character" w:styleId="Platzhaltertext">
    <w:name w:val="Placeholder Text"/>
    <w:basedOn w:val="Absatz-Standardschriftart"/>
    <w:uiPriority w:val="99"/>
    <w:semiHidden/>
    <w:rsid w:val="00912A0A"/>
    <w:rPr>
      <w:color w:val="7E7465" w:themeColor="accent5" w:themeShade="BF"/>
      <w:sz w:val="22"/>
    </w:rPr>
  </w:style>
  <w:style w:type="paragraph" w:customStyle="1" w:styleId="Name">
    <w:name w:val="Name"/>
    <w:basedOn w:val="Standard"/>
    <w:uiPriority w:val="1"/>
    <w:qFormat/>
    <w:rsid w:val="000F51EC"/>
    <w:pPr>
      <w:spacing w:after="0" w:line="240" w:lineRule="auto"/>
    </w:pPr>
    <w:rPr>
      <w:rFonts w:asciiTheme="majorHAnsi" w:hAnsiTheme="majorHAnsi"/>
      <w:color w:val="276B64" w:themeColor="accent2" w:themeShade="80"/>
      <w:sz w:val="48"/>
      <w:szCs w:val="48"/>
    </w:rPr>
  </w:style>
  <w:style w:type="paragraph" w:customStyle="1" w:styleId="Kontaktinfos">
    <w:name w:val="Kontaktinfos"/>
    <w:basedOn w:val="Standard"/>
    <w:uiPriority w:val="3"/>
    <w:qFormat/>
    <w:rsid w:val="000F51EC"/>
    <w:pPr>
      <w:spacing w:after="0"/>
      <w:jc w:val="right"/>
    </w:pPr>
    <w:rPr>
      <w:rFonts w:asciiTheme="majorHAnsi" w:hAnsiTheme="majorHAnsi"/>
      <w:color w:val="276B64" w:themeColor="accent2" w:themeShade="80"/>
      <w:szCs w:val="18"/>
    </w:rPr>
  </w:style>
  <w:style w:type="paragraph" w:styleId="Datum">
    <w:name w:val="Date"/>
    <w:basedOn w:val="Standard"/>
    <w:next w:val="Anrede"/>
    <w:link w:val="DatumZchn"/>
    <w:uiPriority w:val="4"/>
    <w:unhideWhenUsed/>
    <w:qFormat/>
    <w:pPr>
      <w:spacing w:before="720" w:after="960"/>
    </w:pPr>
  </w:style>
  <w:style w:type="character" w:customStyle="1" w:styleId="DatumZchn">
    <w:name w:val="Datum Zchn"/>
    <w:basedOn w:val="Absatz-Standardschriftart"/>
    <w:link w:val="Datum"/>
    <w:uiPriority w:val="4"/>
    <w:rsid w:val="00752FC4"/>
  </w:style>
  <w:style w:type="paragraph" w:styleId="Gruformel">
    <w:name w:val="Closing"/>
    <w:basedOn w:val="Standard"/>
    <w:next w:val="Unterschrift"/>
    <w:link w:val="GruformelZchn"/>
    <w:uiPriority w:val="6"/>
    <w:unhideWhenUsed/>
    <w:qFormat/>
    <w:pPr>
      <w:spacing w:after="40"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6"/>
    <w:rsid w:val="00752FC4"/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0F51EC"/>
    <w:rPr>
      <w:rFonts w:asciiTheme="majorHAnsi" w:eastAsiaTheme="majorEastAsia" w:hAnsiTheme="majorHAnsi" w:cstheme="majorBidi"/>
      <w:b/>
      <w:bCs/>
      <w:color w:val="276B64" w:themeColor="accent2" w:themeShade="8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/>
      <w:bCs/>
      <w:color w:val="262626" w:themeColor="text1" w:themeTint="D9"/>
      <w:kern w:val="16"/>
      <w:sz w:val="26"/>
      <w:szCs w:val="26"/>
      <w14:ligatures w14:val="standardContextual"/>
      <w14:numForm w14:val="oldStyle"/>
      <w14:numSpacing w14:val="proportional"/>
      <w14:cntxtAlts/>
    </w:rPr>
  </w:style>
  <w:style w:type="table" w:styleId="Tabellenraster">
    <w:name w:val="Table Grid"/>
    <w:basedOn w:val="NormaleTabelle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572222"/>
  </w:style>
  <w:style w:type="paragraph" w:styleId="Blocktext">
    <w:name w:val="Block Text"/>
    <w:basedOn w:val="Standard"/>
    <w:uiPriority w:val="99"/>
    <w:semiHidden/>
    <w:unhideWhenUsed/>
    <w:rsid w:val="000F51EC"/>
    <w:pPr>
      <w:pBdr>
        <w:top w:val="single" w:sz="2" w:space="10" w:color="F05133" w:themeColor="accent1" w:frame="1"/>
        <w:left w:val="single" w:sz="2" w:space="10" w:color="F05133" w:themeColor="accent1" w:frame="1"/>
        <w:bottom w:val="single" w:sz="2" w:space="10" w:color="F05133" w:themeColor="accent1" w:frame="1"/>
        <w:right w:val="single" w:sz="2" w:space="10" w:color="F05133" w:themeColor="accent1" w:frame="1"/>
      </w:pBdr>
      <w:ind w:left="1152" w:right="1152"/>
    </w:pPr>
    <w:rPr>
      <w:rFonts w:eastAsiaTheme="minorEastAsia"/>
      <w:i/>
      <w:iCs/>
      <w:color w:val="CA2C0F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7222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57222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57222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572222"/>
    <w:pPr>
      <w:spacing w:after="30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uchtitel">
    <w:name w:val="Book Title"/>
    <w:basedOn w:val="Absatz-Standardschriftar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572222"/>
    <w:pPr>
      <w:spacing w:after="200" w:line="240" w:lineRule="auto"/>
    </w:pPr>
    <w:rPr>
      <w:i/>
      <w:iCs/>
      <w:color w:val="725E54" w:themeColor="text2"/>
      <w:szCs w:val="18"/>
    </w:rPr>
  </w:style>
  <w:style w:type="table" w:styleId="FarbigesRaster">
    <w:name w:val="Colorful Grid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</w:rPr>
      <w:tblPr/>
      <w:tcPr>
        <w:shd w:val="clear" w:color="auto" w:fill="F9B9A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9A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A2C0F" w:themeFill="accent1" w:themeFillShade="BF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</w:rPr>
      <w:tblPr/>
      <w:tcPr>
        <w:shd w:val="clear" w:color="auto" w:fill="BFE7E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7E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AA095" w:themeFill="accent2" w:themeFillShade="BF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</w:rPr>
      <w:tblPr/>
      <w:tcPr>
        <w:shd w:val="clear" w:color="auto" w:fill="EEF2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EF2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3C021" w:themeFill="accent3" w:themeFillShade="BF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</w:rPr>
      <w:tblPr/>
      <w:tcPr>
        <w:shd w:val="clear" w:color="auto" w:fill="B3E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E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09DB5" w:themeFill="accent4" w:themeFillShade="BF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</w:rPr>
      <w:tblPr/>
      <w:tcPr>
        <w:shd w:val="clear" w:color="auto" w:fill="DAD7D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D7D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E7465" w:themeFill="accent5" w:themeFillShade="BF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</w:rPr>
      <w:tblPr/>
      <w:tcPr>
        <w:shd w:val="clear" w:color="auto" w:fill="C3B5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B5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43833" w:themeFill="accent6" w:themeFillShade="BF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D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EAB9F" w:themeFill="accent2" w:themeFillShade="CC"/>
      </w:tcPr>
    </w:tblStylePr>
    <w:tblStylePr w:type="lastRow">
      <w:rPr>
        <w:b/>
        <w:bCs/>
        <w:color w:val="3EAB9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C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A8C2" w:themeFill="accent4" w:themeFillShade="CC"/>
      </w:tcPr>
    </w:tblStylePr>
    <w:tblStylePr w:type="lastRow">
      <w:rPr>
        <w:b/>
        <w:bCs/>
        <w:color w:val="23A8C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9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CD24" w:themeFill="accent3" w:themeFillShade="CC"/>
      </w:tcPr>
    </w:tblStylePr>
    <w:tblStylePr w:type="lastRow">
      <w:rPr>
        <w:b/>
        <w:bCs/>
        <w:color w:val="BFCD2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5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93C36" w:themeFill="accent6" w:themeFillShade="CC"/>
      </w:tcPr>
    </w:tblStylePr>
    <w:tblStylePr w:type="lastRow">
      <w:rPr>
        <w:b/>
        <w:bCs/>
        <w:color w:val="493C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EC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7C6C" w:themeFill="accent5" w:themeFillShade="CC"/>
      </w:tcPr>
    </w:tblStylePr>
    <w:tblStylePr w:type="lastRow">
      <w:rPr>
        <w:b/>
        <w:bCs/>
        <w:color w:val="877C6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D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2230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2230C" w:themeColor="accent1" w:themeShade="99"/>
          <w:insideV w:val="nil"/>
        </w:tcBorders>
        <w:shd w:val="clear" w:color="auto" w:fill="A2230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230C" w:themeFill="accent1" w:themeFillShade="99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7A79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807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8077" w:themeColor="accent2" w:themeShade="99"/>
          <w:insideV w:val="nil"/>
        </w:tcBorders>
        <w:shd w:val="clear" w:color="auto" w:fill="2F807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8077" w:themeFill="accent2" w:themeFillShade="99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AFE2D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C4DD" w:themeColor="accent4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C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991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991B" w:themeColor="accent3" w:themeShade="99"/>
          <w:insideV w:val="nil"/>
        </w:tcBorders>
        <w:shd w:val="clear" w:color="auto" w:fill="8F991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991B" w:themeFill="accent3" w:themeFillShade="99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5E04E" w:themeColor="accent3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9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7E9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7E91" w:themeColor="accent4" w:themeShade="99"/>
          <w:insideV w:val="nil"/>
        </w:tcBorders>
        <w:shd w:val="clear" w:color="auto" w:fill="1A7E9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7E91" w:themeFill="accent4" w:themeFillShade="99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A0E1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C4C44" w:themeColor="accent6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5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5D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5D51" w:themeColor="accent5" w:themeShade="99"/>
          <w:insideV w:val="nil"/>
        </w:tcBorders>
        <w:shd w:val="clear" w:color="auto" w:fill="655D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5D51" w:themeFill="accent5" w:themeFillShade="99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1CDC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49B8D" w:themeColor="accent5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C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72D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72D28" w:themeColor="accent6" w:themeShade="99"/>
          <w:insideV w:val="nil"/>
        </w:tcBorders>
        <w:shd w:val="clear" w:color="auto" w:fill="372D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2D28" w:themeFill="accent6" w:themeFillShade="99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B5A3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57222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2222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22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unkleListe">
    <w:name w:val="Dark List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1D0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A2C0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2C0F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6A6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A09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095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7F1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C02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021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687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9DB5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9DB5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4D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74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7465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D25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438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3833" w:themeFill="accent6" w:themeFillShade="BF"/>
      </w:tcPr>
    </w:tblStyle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57222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ervorhebung">
    <w:name w:val="Emphasis"/>
    <w:basedOn w:val="Absatz-Standardschriftart"/>
    <w:uiPriority w:val="20"/>
    <w:semiHidden/>
    <w:qFormat/>
    <w:rsid w:val="00572222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Umschlagadresse">
    <w:name w:val="envelope address"/>
    <w:basedOn w:val="Standard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0F51EC"/>
    <w:rPr>
      <w:color w:val="276B64" w:themeColor="accent2" w:themeShade="80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572222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72222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itternetztabelle1hell">
    <w:name w:val="Grid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9B9AD" w:themeColor="accent1" w:themeTint="66"/>
        <w:left w:val="single" w:sz="4" w:space="0" w:color="F9B9AD" w:themeColor="accent1" w:themeTint="66"/>
        <w:bottom w:val="single" w:sz="4" w:space="0" w:color="F9B9AD" w:themeColor="accent1" w:themeTint="66"/>
        <w:right w:val="single" w:sz="4" w:space="0" w:color="F9B9AD" w:themeColor="accent1" w:themeTint="66"/>
        <w:insideH w:val="single" w:sz="4" w:space="0" w:color="F9B9AD" w:themeColor="accent1" w:themeTint="66"/>
        <w:insideV w:val="single" w:sz="4" w:space="0" w:color="F9B9A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E7E3" w:themeColor="accent2" w:themeTint="66"/>
        <w:left w:val="single" w:sz="4" w:space="0" w:color="BFE7E3" w:themeColor="accent2" w:themeTint="66"/>
        <w:bottom w:val="single" w:sz="4" w:space="0" w:color="BFE7E3" w:themeColor="accent2" w:themeTint="66"/>
        <w:right w:val="single" w:sz="4" w:space="0" w:color="BFE7E3" w:themeColor="accent2" w:themeTint="66"/>
        <w:insideH w:val="single" w:sz="4" w:space="0" w:color="BFE7E3" w:themeColor="accent2" w:themeTint="66"/>
        <w:insideV w:val="single" w:sz="4" w:space="0" w:color="BFE7E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EF2B8" w:themeColor="accent3" w:themeTint="66"/>
        <w:left w:val="single" w:sz="4" w:space="0" w:color="EEF2B8" w:themeColor="accent3" w:themeTint="66"/>
        <w:bottom w:val="single" w:sz="4" w:space="0" w:color="EEF2B8" w:themeColor="accent3" w:themeTint="66"/>
        <w:right w:val="single" w:sz="4" w:space="0" w:color="EEF2B8" w:themeColor="accent3" w:themeTint="66"/>
        <w:insideH w:val="single" w:sz="4" w:space="0" w:color="EEF2B8" w:themeColor="accent3" w:themeTint="66"/>
        <w:insideV w:val="single" w:sz="4" w:space="0" w:color="EEF2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3E7F1" w:themeColor="accent4" w:themeTint="66"/>
        <w:left w:val="single" w:sz="4" w:space="0" w:color="B3E7F1" w:themeColor="accent4" w:themeTint="66"/>
        <w:bottom w:val="single" w:sz="4" w:space="0" w:color="B3E7F1" w:themeColor="accent4" w:themeTint="66"/>
        <w:right w:val="single" w:sz="4" w:space="0" w:color="B3E7F1" w:themeColor="accent4" w:themeTint="66"/>
        <w:insideH w:val="single" w:sz="4" w:space="0" w:color="B3E7F1" w:themeColor="accent4" w:themeTint="66"/>
        <w:insideV w:val="single" w:sz="4" w:space="0" w:color="B3E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AD7D1" w:themeColor="accent5" w:themeTint="66"/>
        <w:left w:val="single" w:sz="4" w:space="0" w:color="DAD7D1" w:themeColor="accent5" w:themeTint="66"/>
        <w:bottom w:val="single" w:sz="4" w:space="0" w:color="DAD7D1" w:themeColor="accent5" w:themeTint="66"/>
        <w:right w:val="single" w:sz="4" w:space="0" w:color="DAD7D1" w:themeColor="accent5" w:themeTint="66"/>
        <w:insideH w:val="single" w:sz="4" w:space="0" w:color="DAD7D1" w:themeColor="accent5" w:themeTint="66"/>
        <w:insideV w:val="single" w:sz="4" w:space="0" w:color="DAD7D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B5AE" w:themeColor="accent6" w:themeTint="66"/>
        <w:left w:val="single" w:sz="4" w:space="0" w:color="C3B5AE" w:themeColor="accent6" w:themeTint="66"/>
        <w:bottom w:val="single" w:sz="4" w:space="0" w:color="C3B5AE" w:themeColor="accent6" w:themeTint="66"/>
        <w:right w:val="single" w:sz="4" w:space="0" w:color="C3B5AE" w:themeColor="accent6" w:themeTint="66"/>
        <w:insideH w:val="single" w:sz="4" w:space="0" w:color="C3B5AE" w:themeColor="accent6" w:themeTint="66"/>
        <w:insideV w:val="single" w:sz="4" w:space="0" w:color="C3B5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69684" w:themeColor="accent1" w:themeTint="99"/>
        <w:bottom w:val="single" w:sz="2" w:space="0" w:color="F69684" w:themeColor="accent1" w:themeTint="99"/>
        <w:insideH w:val="single" w:sz="2" w:space="0" w:color="F69684" w:themeColor="accent1" w:themeTint="99"/>
        <w:insideV w:val="single" w:sz="2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68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68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9FDCD5" w:themeColor="accent2" w:themeTint="99"/>
        <w:bottom w:val="single" w:sz="2" w:space="0" w:color="9FDCD5" w:themeColor="accent2" w:themeTint="99"/>
        <w:insideH w:val="single" w:sz="2" w:space="0" w:color="9FDCD5" w:themeColor="accent2" w:themeTint="99"/>
        <w:insideV w:val="single" w:sz="2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CD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CD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E5EC94" w:themeColor="accent3" w:themeTint="99"/>
        <w:bottom w:val="single" w:sz="2" w:space="0" w:color="E5EC94" w:themeColor="accent3" w:themeTint="99"/>
        <w:insideH w:val="single" w:sz="2" w:space="0" w:color="E5EC94" w:themeColor="accent3" w:themeTint="99"/>
        <w:insideV w:val="single" w:sz="2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E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E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DDBEA" w:themeColor="accent4" w:themeTint="99"/>
        <w:bottom w:val="single" w:sz="2" w:space="0" w:color="8DDBEA" w:themeColor="accent4" w:themeTint="99"/>
        <w:insideH w:val="single" w:sz="2" w:space="0" w:color="8DDBEA" w:themeColor="accent4" w:themeTint="99"/>
        <w:insideV w:val="single" w:sz="2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DDBE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DDBE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8C3BA" w:themeColor="accent5" w:themeTint="99"/>
        <w:bottom w:val="single" w:sz="2" w:space="0" w:color="C8C3BA" w:themeColor="accent5" w:themeTint="99"/>
        <w:insideH w:val="single" w:sz="2" w:space="0" w:color="C8C3BA" w:themeColor="accent5" w:themeTint="99"/>
        <w:insideV w:val="single" w:sz="2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3B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3B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A59086" w:themeColor="accent6" w:themeTint="99"/>
        <w:bottom w:val="single" w:sz="2" w:space="0" w:color="A59086" w:themeColor="accent6" w:themeTint="99"/>
        <w:insideH w:val="single" w:sz="2" w:space="0" w:color="A59086" w:themeColor="accent6" w:themeTint="99"/>
        <w:insideV w:val="single" w:sz="2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90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90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BD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5133" w:themeFill="accent1"/>
      </w:tcPr>
    </w:tblStylePr>
    <w:tblStylePr w:type="band1Vert">
      <w:tblPr/>
      <w:tcPr>
        <w:shd w:val="clear" w:color="auto" w:fill="F9B9AD" w:themeFill="accent1" w:themeFillTint="66"/>
      </w:tcPr>
    </w:tblStylePr>
    <w:tblStylePr w:type="band1Horz">
      <w:tblPr/>
      <w:tcPr>
        <w:shd w:val="clear" w:color="auto" w:fill="F9B9AD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3F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C5BA" w:themeFill="accent2"/>
      </w:tcPr>
    </w:tblStylePr>
    <w:tblStylePr w:type="band1Vert">
      <w:tblPr/>
      <w:tcPr>
        <w:shd w:val="clear" w:color="auto" w:fill="BFE7E3" w:themeFill="accent2" w:themeFillTint="66"/>
      </w:tcPr>
    </w:tblStylePr>
    <w:tblStylePr w:type="band1Horz">
      <w:tblPr/>
      <w:tcPr>
        <w:shd w:val="clear" w:color="auto" w:fill="BFE7E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8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5E04E" w:themeFill="accent3"/>
      </w:tcPr>
    </w:tblStylePr>
    <w:tblStylePr w:type="band1Vert">
      <w:tblPr/>
      <w:tcPr>
        <w:shd w:val="clear" w:color="auto" w:fill="EEF2B8" w:themeFill="accent3" w:themeFillTint="66"/>
      </w:tcPr>
    </w:tblStylePr>
    <w:tblStylePr w:type="band1Horz">
      <w:tblPr/>
      <w:tcPr>
        <w:shd w:val="clear" w:color="auto" w:fill="EEF2B8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F3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2C4DD" w:themeFill="accent4"/>
      </w:tcPr>
    </w:tblStylePr>
    <w:tblStylePr w:type="band1Vert">
      <w:tblPr/>
      <w:tcPr>
        <w:shd w:val="clear" w:color="auto" w:fill="B3E7F1" w:themeFill="accent4" w:themeFillTint="66"/>
      </w:tcPr>
    </w:tblStylePr>
    <w:tblStylePr w:type="band1Horz">
      <w:tblPr/>
      <w:tcPr>
        <w:shd w:val="clear" w:color="auto" w:fill="B3E7F1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49B8D" w:themeFill="accent5"/>
      </w:tcPr>
    </w:tblStylePr>
    <w:tblStylePr w:type="band1Vert">
      <w:tblPr/>
      <w:tcPr>
        <w:shd w:val="clear" w:color="auto" w:fill="DAD7D1" w:themeFill="accent5" w:themeFillTint="66"/>
      </w:tcPr>
    </w:tblStylePr>
    <w:tblStylePr w:type="band1Horz">
      <w:tblPr/>
      <w:tcPr>
        <w:shd w:val="clear" w:color="auto" w:fill="DAD7D1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A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C4C44" w:themeFill="accent6"/>
      </w:tcPr>
    </w:tblStylePr>
    <w:tblStylePr w:type="band1Vert">
      <w:tblPr/>
      <w:tcPr>
        <w:shd w:val="clear" w:color="auto" w:fill="C3B5AE" w:themeFill="accent6" w:themeFillTint="66"/>
      </w:tcPr>
    </w:tblStylePr>
    <w:tblStylePr w:type="band1Horz">
      <w:tblPr/>
      <w:tcPr>
        <w:shd w:val="clear" w:color="auto" w:fill="C3B5AE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  <w:insideV w:val="single" w:sz="4" w:space="0" w:color="F6968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bottom w:val="single" w:sz="4" w:space="0" w:color="F69684" w:themeColor="accent1" w:themeTint="99"/>
        </w:tcBorders>
      </w:tcPr>
    </w:tblStylePr>
    <w:tblStylePr w:type="nwCell">
      <w:tblPr/>
      <w:tcPr>
        <w:tcBorders>
          <w:bottom w:val="single" w:sz="4" w:space="0" w:color="F69684" w:themeColor="accent1" w:themeTint="99"/>
        </w:tcBorders>
      </w:tcPr>
    </w:tblStylePr>
    <w:tblStylePr w:type="seCell">
      <w:tblPr/>
      <w:tcPr>
        <w:tcBorders>
          <w:top w:val="single" w:sz="4" w:space="0" w:color="F69684" w:themeColor="accent1" w:themeTint="99"/>
        </w:tcBorders>
      </w:tcPr>
    </w:tblStylePr>
    <w:tblStylePr w:type="swCell">
      <w:tblPr/>
      <w:tcPr>
        <w:tcBorders>
          <w:top w:val="single" w:sz="4" w:space="0" w:color="F6968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  <w:insideV w:val="single" w:sz="4" w:space="0" w:color="9FDCD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bottom w:val="single" w:sz="4" w:space="0" w:color="9FDCD5" w:themeColor="accent2" w:themeTint="99"/>
        </w:tcBorders>
      </w:tcPr>
    </w:tblStylePr>
    <w:tblStylePr w:type="nwCell">
      <w:tblPr/>
      <w:tcPr>
        <w:tcBorders>
          <w:bottom w:val="single" w:sz="4" w:space="0" w:color="9FDCD5" w:themeColor="accent2" w:themeTint="99"/>
        </w:tcBorders>
      </w:tcPr>
    </w:tblStylePr>
    <w:tblStylePr w:type="seCell">
      <w:tblPr/>
      <w:tcPr>
        <w:tcBorders>
          <w:top w:val="single" w:sz="4" w:space="0" w:color="9FDCD5" w:themeColor="accent2" w:themeTint="99"/>
        </w:tcBorders>
      </w:tcPr>
    </w:tblStylePr>
    <w:tblStylePr w:type="swCell">
      <w:tblPr/>
      <w:tcPr>
        <w:tcBorders>
          <w:top w:val="single" w:sz="4" w:space="0" w:color="9FDCD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  <w:insideV w:val="single" w:sz="4" w:space="0" w:color="E5E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bottom w:val="single" w:sz="4" w:space="0" w:color="E5EC94" w:themeColor="accent3" w:themeTint="99"/>
        </w:tcBorders>
      </w:tcPr>
    </w:tblStylePr>
    <w:tblStylePr w:type="nwCell">
      <w:tblPr/>
      <w:tcPr>
        <w:tcBorders>
          <w:bottom w:val="single" w:sz="4" w:space="0" w:color="E5EC94" w:themeColor="accent3" w:themeTint="99"/>
        </w:tcBorders>
      </w:tcPr>
    </w:tblStylePr>
    <w:tblStylePr w:type="seCell">
      <w:tblPr/>
      <w:tcPr>
        <w:tcBorders>
          <w:top w:val="single" w:sz="4" w:space="0" w:color="E5EC94" w:themeColor="accent3" w:themeTint="99"/>
        </w:tcBorders>
      </w:tcPr>
    </w:tblStylePr>
    <w:tblStylePr w:type="swCell">
      <w:tblPr/>
      <w:tcPr>
        <w:tcBorders>
          <w:top w:val="single" w:sz="4" w:space="0" w:color="E5EC9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  <w:insideV w:val="single" w:sz="4" w:space="0" w:color="8DDBE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bottom w:val="single" w:sz="4" w:space="0" w:color="8DDBEA" w:themeColor="accent4" w:themeTint="99"/>
        </w:tcBorders>
      </w:tcPr>
    </w:tblStylePr>
    <w:tblStylePr w:type="nwCell">
      <w:tblPr/>
      <w:tcPr>
        <w:tcBorders>
          <w:bottom w:val="single" w:sz="4" w:space="0" w:color="8DDBEA" w:themeColor="accent4" w:themeTint="99"/>
        </w:tcBorders>
      </w:tcPr>
    </w:tblStylePr>
    <w:tblStylePr w:type="seCell">
      <w:tblPr/>
      <w:tcPr>
        <w:tcBorders>
          <w:top w:val="single" w:sz="4" w:space="0" w:color="8DDBEA" w:themeColor="accent4" w:themeTint="99"/>
        </w:tcBorders>
      </w:tcPr>
    </w:tblStylePr>
    <w:tblStylePr w:type="swCell">
      <w:tblPr/>
      <w:tcPr>
        <w:tcBorders>
          <w:top w:val="single" w:sz="4" w:space="0" w:color="8DDBEA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  <w:insideV w:val="single" w:sz="4" w:space="0" w:color="C8C3B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bottom w:val="single" w:sz="4" w:space="0" w:color="C8C3BA" w:themeColor="accent5" w:themeTint="99"/>
        </w:tcBorders>
      </w:tcPr>
    </w:tblStylePr>
    <w:tblStylePr w:type="nwCell">
      <w:tblPr/>
      <w:tcPr>
        <w:tcBorders>
          <w:bottom w:val="single" w:sz="4" w:space="0" w:color="C8C3BA" w:themeColor="accent5" w:themeTint="99"/>
        </w:tcBorders>
      </w:tcPr>
    </w:tblStylePr>
    <w:tblStylePr w:type="seCell">
      <w:tblPr/>
      <w:tcPr>
        <w:tcBorders>
          <w:top w:val="single" w:sz="4" w:space="0" w:color="C8C3BA" w:themeColor="accent5" w:themeTint="99"/>
        </w:tcBorders>
      </w:tcPr>
    </w:tblStylePr>
    <w:tblStylePr w:type="swCell">
      <w:tblPr/>
      <w:tcPr>
        <w:tcBorders>
          <w:top w:val="single" w:sz="4" w:space="0" w:color="C8C3BA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  <w:insideV w:val="single" w:sz="4" w:space="0" w:color="A590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bottom w:val="single" w:sz="4" w:space="0" w:color="A59086" w:themeColor="accent6" w:themeTint="99"/>
        </w:tcBorders>
      </w:tcPr>
    </w:tblStylePr>
    <w:tblStylePr w:type="nwCell">
      <w:tblPr/>
      <w:tcPr>
        <w:tcBorders>
          <w:bottom w:val="single" w:sz="4" w:space="0" w:color="A59086" w:themeColor="accent6" w:themeTint="99"/>
        </w:tcBorders>
      </w:tcPr>
    </w:tblStylePr>
    <w:tblStylePr w:type="seCell">
      <w:tblPr/>
      <w:tcPr>
        <w:tcBorders>
          <w:top w:val="single" w:sz="4" w:space="0" w:color="A59086" w:themeColor="accent6" w:themeTint="99"/>
        </w:tcBorders>
      </w:tcPr>
    </w:tblStylePr>
    <w:tblStylePr w:type="swCell">
      <w:tblPr/>
      <w:tcPr>
        <w:tcBorders>
          <w:top w:val="single" w:sz="4" w:space="0" w:color="A59086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72222"/>
    <w:rPr>
      <w:rFonts w:asciiTheme="majorHAnsi" w:eastAsiaTheme="majorEastAsia" w:hAnsiTheme="majorHAnsi" w:cstheme="majorBidi"/>
      <w:i/>
      <w:iCs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72222"/>
    <w:rPr>
      <w:rFonts w:asciiTheme="majorHAnsi" w:eastAsiaTheme="majorEastAsia" w:hAnsiTheme="majorHAnsi" w:cstheme="majorBidi"/>
      <w:color w:val="CA2C0F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72222"/>
    <w:rPr>
      <w:rFonts w:asciiTheme="majorHAnsi" w:eastAsiaTheme="majorEastAsia" w:hAnsiTheme="majorHAnsi" w:cstheme="majorBidi"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72222"/>
    <w:rPr>
      <w:rFonts w:asciiTheme="majorHAnsi" w:eastAsiaTheme="majorEastAsia" w:hAnsiTheme="majorHAnsi" w:cstheme="majorBidi"/>
      <w:i/>
      <w:iCs/>
      <w:color w:val="861D0A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kronym">
    <w:name w:val="HTML Acronym"/>
    <w:basedOn w:val="Absatz-Standardschriftart"/>
    <w:uiPriority w:val="99"/>
    <w:semiHidden/>
    <w:unhideWhenUsed/>
    <w:rsid w:val="00572222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Zitat">
    <w:name w:val="HTML Cit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Beispiel">
    <w:name w:val="HTML Sample"/>
    <w:basedOn w:val="Absatz-Standardschriftar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bsatz-Standardschriftart"/>
    <w:uiPriority w:val="99"/>
    <w:unhideWhenUsed/>
    <w:rsid w:val="000F51EC"/>
    <w:rPr>
      <w:color w:val="16697A" w:themeColor="accent4" w:themeShade="80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qFormat/>
    <w:rsid w:val="000F51EC"/>
    <w:rPr>
      <w:i/>
      <w:iCs/>
      <w:color w:val="CA2C0F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0F51EC"/>
    <w:pPr>
      <w:pBdr>
        <w:top w:val="single" w:sz="4" w:space="10" w:color="F05133" w:themeColor="accent1"/>
        <w:bottom w:val="single" w:sz="4" w:space="10" w:color="F05133" w:themeColor="accent1"/>
      </w:pBdr>
      <w:spacing w:before="360" w:after="360"/>
      <w:ind w:left="864" w:right="864"/>
      <w:jc w:val="center"/>
    </w:pPr>
    <w:rPr>
      <w:i/>
      <w:iCs/>
      <w:color w:val="CA2C0F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0F51EC"/>
    <w:rPr>
      <w:i/>
      <w:iCs/>
      <w:color w:val="CA2C0F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qFormat/>
    <w:rsid w:val="000F51EC"/>
    <w:rPr>
      <w:b/>
      <w:bCs/>
      <w:caps w:val="0"/>
      <w:smallCaps/>
      <w:color w:val="CA2C0F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1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H w:val="nil"/>
          <w:insideV w:val="single" w:sz="8" w:space="0" w:color="F0513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  <w:shd w:val="clear" w:color="auto" w:fill="FBD3CC" w:themeFill="accent1" w:themeFillTint="3F"/>
      </w:tcPr>
    </w:tblStylePr>
    <w:tblStylePr w:type="band2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  <w:insideV w:val="single" w:sz="8" w:space="0" w:color="F05133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1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H w:val="nil"/>
          <w:insideV w:val="single" w:sz="8" w:space="0" w:color="60C5B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  <w:shd w:val="clear" w:color="auto" w:fill="D7F0ED" w:themeFill="accent2" w:themeFillTint="3F"/>
      </w:tcPr>
    </w:tblStylePr>
    <w:tblStylePr w:type="band2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  <w:insideV w:val="single" w:sz="8" w:space="0" w:color="60C5BA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1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H w:val="nil"/>
          <w:insideV w:val="single" w:sz="8" w:space="0" w:color="D5E04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  <w:shd w:val="clear" w:color="auto" w:fill="F4F7D3" w:themeFill="accent3" w:themeFillTint="3F"/>
      </w:tcPr>
    </w:tblStylePr>
    <w:tblStylePr w:type="band2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  <w:insideV w:val="single" w:sz="8" w:space="0" w:color="D5E04E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1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H w:val="nil"/>
          <w:insideV w:val="single" w:sz="8" w:space="0" w:color="42C4D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  <w:shd w:val="clear" w:color="auto" w:fill="D0F0F6" w:themeFill="accent4" w:themeFillTint="3F"/>
      </w:tcPr>
    </w:tblStylePr>
    <w:tblStylePr w:type="band2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  <w:insideV w:val="single" w:sz="8" w:space="0" w:color="42C4DD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1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H w:val="nil"/>
          <w:insideV w:val="single" w:sz="8" w:space="0" w:color="A49B8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  <w:shd w:val="clear" w:color="auto" w:fill="E8E6E2" w:themeFill="accent5" w:themeFillTint="3F"/>
      </w:tcPr>
    </w:tblStylePr>
    <w:tblStylePr w:type="band2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  <w:insideV w:val="single" w:sz="8" w:space="0" w:color="A49B8D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1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H w:val="nil"/>
          <w:insideV w:val="single" w:sz="8" w:space="0" w:color="5C4C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  <w:shd w:val="clear" w:color="auto" w:fill="DAD1CD" w:themeFill="accent6" w:themeFillTint="3F"/>
      </w:tcPr>
    </w:tblStylePr>
    <w:tblStylePr w:type="band2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  <w:insideV w:val="single" w:sz="8" w:space="0" w:color="5C4C44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  <w:tblStylePr w:type="band1Horz">
      <w:tblPr/>
      <w:tcPr>
        <w:tcBorders>
          <w:top w:val="single" w:sz="8" w:space="0" w:color="60C5BA" w:themeColor="accent2"/>
          <w:left w:val="single" w:sz="8" w:space="0" w:color="60C5BA" w:themeColor="accent2"/>
          <w:bottom w:val="single" w:sz="8" w:space="0" w:color="60C5BA" w:themeColor="accent2"/>
          <w:right w:val="single" w:sz="8" w:space="0" w:color="60C5BA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  <w:tblStylePr w:type="band1Horz">
      <w:tblPr/>
      <w:tcPr>
        <w:tcBorders>
          <w:top w:val="single" w:sz="8" w:space="0" w:color="D5E04E" w:themeColor="accent3"/>
          <w:left w:val="single" w:sz="8" w:space="0" w:color="D5E04E" w:themeColor="accent3"/>
          <w:bottom w:val="single" w:sz="8" w:space="0" w:color="D5E04E" w:themeColor="accent3"/>
          <w:right w:val="single" w:sz="8" w:space="0" w:color="D5E04E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  <w:tblStylePr w:type="band1Horz">
      <w:tblPr/>
      <w:tcPr>
        <w:tcBorders>
          <w:top w:val="single" w:sz="8" w:space="0" w:color="42C4DD" w:themeColor="accent4"/>
          <w:left w:val="single" w:sz="8" w:space="0" w:color="42C4DD" w:themeColor="accent4"/>
          <w:bottom w:val="single" w:sz="8" w:space="0" w:color="42C4DD" w:themeColor="accent4"/>
          <w:right w:val="single" w:sz="8" w:space="0" w:color="42C4DD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  <w:tblStylePr w:type="band1Horz">
      <w:tblPr/>
      <w:tcPr>
        <w:tcBorders>
          <w:top w:val="single" w:sz="8" w:space="0" w:color="A49B8D" w:themeColor="accent5"/>
          <w:left w:val="single" w:sz="8" w:space="0" w:color="A49B8D" w:themeColor="accent5"/>
          <w:bottom w:val="single" w:sz="8" w:space="0" w:color="A49B8D" w:themeColor="accent5"/>
          <w:right w:val="single" w:sz="8" w:space="0" w:color="A49B8D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  <w:tblStylePr w:type="band1Horz">
      <w:tblPr/>
      <w:tcPr>
        <w:tcBorders>
          <w:top w:val="single" w:sz="8" w:space="0" w:color="5C4C44" w:themeColor="accent6"/>
          <w:left w:val="single" w:sz="8" w:space="0" w:color="5C4C44" w:themeColor="accent6"/>
          <w:bottom w:val="single" w:sz="8" w:space="0" w:color="5C4C44" w:themeColor="accent6"/>
          <w:right w:val="single" w:sz="8" w:space="0" w:color="5C4C44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C5BA" w:themeColor="accent2"/>
          <w:left w:val="nil"/>
          <w:bottom w:val="single" w:sz="8" w:space="0" w:color="60C5B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E04E" w:themeColor="accent3"/>
          <w:left w:val="nil"/>
          <w:bottom w:val="single" w:sz="8" w:space="0" w:color="D5E04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C4DD" w:themeColor="accent4"/>
          <w:left w:val="nil"/>
          <w:bottom w:val="single" w:sz="8" w:space="0" w:color="42C4D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9B8D" w:themeColor="accent5"/>
          <w:left w:val="nil"/>
          <w:bottom w:val="single" w:sz="8" w:space="0" w:color="A49B8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4C44" w:themeColor="accent6"/>
          <w:left w:val="nil"/>
          <w:bottom w:val="single" w:sz="8" w:space="0" w:color="5C4C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572222"/>
    <w:rPr>
      <w:sz w:val="22"/>
    </w:rPr>
  </w:style>
  <w:style w:type="paragraph" w:styleId="Liste">
    <w:name w:val="List"/>
    <w:basedOn w:val="Standard"/>
    <w:uiPriority w:val="99"/>
    <w:semiHidden/>
    <w:unhideWhenUsed/>
    <w:rsid w:val="0057222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57222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57222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57222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57222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qFormat/>
    <w:rsid w:val="0057222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68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CD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E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DDBE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3B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90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2">
    <w:name w:val="List Table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bottom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bottom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bottom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bottom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bottom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bottom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3">
    <w:name w:val="List Table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05133" w:themeColor="accent1"/>
        <w:left w:val="single" w:sz="4" w:space="0" w:color="F05133" w:themeColor="accent1"/>
        <w:bottom w:val="single" w:sz="4" w:space="0" w:color="F05133" w:themeColor="accent1"/>
        <w:right w:val="single" w:sz="4" w:space="0" w:color="F0513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5133" w:themeColor="accent1"/>
          <w:right w:val="single" w:sz="4" w:space="0" w:color="F05133" w:themeColor="accent1"/>
        </w:tcBorders>
      </w:tcPr>
    </w:tblStylePr>
    <w:tblStylePr w:type="band1Horz">
      <w:tblPr/>
      <w:tcPr>
        <w:tcBorders>
          <w:top w:val="single" w:sz="4" w:space="0" w:color="F05133" w:themeColor="accent1"/>
          <w:bottom w:val="single" w:sz="4" w:space="0" w:color="F0513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5133" w:themeColor="accent1"/>
          <w:left w:val="nil"/>
        </w:tcBorders>
      </w:tcPr>
    </w:tblStylePr>
    <w:tblStylePr w:type="swCell">
      <w:tblPr/>
      <w:tcPr>
        <w:tcBorders>
          <w:top w:val="double" w:sz="4" w:space="0" w:color="F05133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C5BA" w:themeColor="accent2"/>
        <w:left w:val="single" w:sz="4" w:space="0" w:color="60C5BA" w:themeColor="accent2"/>
        <w:bottom w:val="single" w:sz="4" w:space="0" w:color="60C5BA" w:themeColor="accent2"/>
        <w:right w:val="single" w:sz="4" w:space="0" w:color="60C5B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C5BA" w:themeColor="accent2"/>
          <w:right w:val="single" w:sz="4" w:space="0" w:color="60C5BA" w:themeColor="accent2"/>
        </w:tcBorders>
      </w:tcPr>
    </w:tblStylePr>
    <w:tblStylePr w:type="band1Horz">
      <w:tblPr/>
      <w:tcPr>
        <w:tcBorders>
          <w:top w:val="single" w:sz="4" w:space="0" w:color="60C5BA" w:themeColor="accent2"/>
          <w:bottom w:val="single" w:sz="4" w:space="0" w:color="60C5B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C5BA" w:themeColor="accent2"/>
          <w:left w:val="nil"/>
        </w:tcBorders>
      </w:tcPr>
    </w:tblStylePr>
    <w:tblStylePr w:type="swCell">
      <w:tblPr/>
      <w:tcPr>
        <w:tcBorders>
          <w:top w:val="double" w:sz="4" w:space="0" w:color="60C5BA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5E04E" w:themeColor="accent3"/>
        <w:left w:val="single" w:sz="4" w:space="0" w:color="D5E04E" w:themeColor="accent3"/>
        <w:bottom w:val="single" w:sz="4" w:space="0" w:color="D5E04E" w:themeColor="accent3"/>
        <w:right w:val="single" w:sz="4" w:space="0" w:color="D5E04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5E04E" w:themeColor="accent3"/>
          <w:right w:val="single" w:sz="4" w:space="0" w:color="D5E04E" w:themeColor="accent3"/>
        </w:tcBorders>
      </w:tcPr>
    </w:tblStylePr>
    <w:tblStylePr w:type="band1Horz">
      <w:tblPr/>
      <w:tcPr>
        <w:tcBorders>
          <w:top w:val="single" w:sz="4" w:space="0" w:color="D5E04E" w:themeColor="accent3"/>
          <w:bottom w:val="single" w:sz="4" w:space="0" w:color="D5E04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5E04E" w:themeColor="accent3"/>
          <w:left w:val="nil"/>
        </w:tcBorders>
      </w:tcPr>
    </w:tblStylePr>
    <w:tblStylePr w:type="swCell">
      <w:tblPr/>
      <w:tcPr>
        <w:tcBorders>
          <w:top w:val="double" w:sz="4" w:space="0" w:color="D5E04E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2C4DD" w:themeColor="accent4"/>
        <w:left w:val="single" w:sz="4" w:space="0" w:color="42C4DD" w:themeColor="accent4"/>
        <w:bottom w:val="single" w:sz="4" w:space="0" w:color="42C4DD" w:themeColor="accent4"/>
        <w:right w:val="single" w:sz="4" w:space="0" w:color="42C4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2C4DD" w:themeColor="accent4"/>
          <w:right w:val="single" w:sz="4" w:space="0" w:color="42C4DD" w:themeColor="accent4"/>
        </w:tcBorders>
      </w:tcPr>
    </w:tblStylePr>
    <w:tblStylePr w:type="band1Horz">
      <w:tblPr/>
      <w:tcPr>
        <w:tcBorders>
          <w:top w:val="single" w:sz="4" w:space="0" w:color="42C4DD" w:themeColor="accent4"/>
          <w:bottom w:val="single" w:sz="4" w:space="0" w:color="42C4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2C4DD" w:themeColor="accent4"/>
          <w:left w:val="nil"/>
        </w:tcBorders>
      </w:tcPr>
    </w:tblStylePr>
    <w:tblStylePr w:type="swCell">
      <w:tblPr/>
      <w:tcPr>
        <w:tcBorders>
          <w:top w:val="double" w:sz="4" w:space="0" w:color="42C4DD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49B8D" w:themeColor="accent5"/>
        <w:left w:val="single" w:sz="4" w:space="0" w:color="A49B8D" w:themeColor="accent5"/>
        <w:bottom w:val="single" w:sz="4" w:space="0" w:color="A49B8D" w:themeColor="accent5"/>
        <w:right w:val="single" w:sz="4" w:space="0" w:color="A49B8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49B8D" w:themeColor="accent5"/>
          <w:right w:val="single" w:sz="4" w:space="0" w:color="A49B8D" w:themeColor="accent5"/>
        </w:tcBorders>
      </w:tcPr>
    </w:tblStylePr>
    <w:tblStylePr w:type="band1Horz">
      <w:tblPr/>
      <w:tcPr>
        <w:tcBorders>
          <w:top w:val="single" w:sz="4" w:space="0" w:color="A49B8D" w:themeColor="accent5"/>
          <w:bottom w:val="single" w:sz="4" w:space="0" w:color="A49B8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9B8D" w:themeColor="accent5"/>
          <w:left w:val="nil"/>
        </w:tcBorders>
      </w:tcPr>
    </w:tblStylePr>
    <w:tblStylePr w:type="swCell">
      <w:tblPr/>
      <w:tcPr>
        <w:tcBorders>
          <w:top w:val="double" w:sz="4" w:space="0" w:color="A49B8D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4C44" w:themeColor="accent6"/>
        <w:left w:val="single" w:sz="4" w:space="0" w:color="5C4C44" w:themeColor="accent6"/>
        <w:bottom w:val="single" w:sz="4" w:space="0" w:color="5C4C44" w:themeColor="accent6"/>
        <w:right w:val="single" w:sz="4" w:space="0" w:color="5C4C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C4C44" w:themeColor="accent6"/>
          <w:right w:val="single" w:sz="4" w:space="0" w:color="5C4C44" w:themeColor="accent6"/>
        </w:tcBorders>
      </w:tcPr>
    </w:tblStylePr>
    <w:tblStylePr w:type="band1Horz">
      <w:tblPr/>
      <w:tcPr>
        <w:tcBorders>
          <w:top w:val="single" w:sz="4" w:space="0" w:color="5C4C44" w:themeColor="accent6"/>
          <w:bottom w:val="single" w:sz="4" w:space="0" w:color="5C4C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C4C44" w:themeColor="accent6"/>
          <w:left w:val="nil"/>
        </w:tcBorders>
      </w:tcPr>
    </w:tblStylePr>
    <w:tblStylePr w:type="swCell">
      <w:tblPr/>
      <w:tcPr>
        <w:tcBorders>
          <w:top w:val="double" w:sz="4" w:space="0" w:color="5C4C44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69684" w:themeColor="accent1" w:themeTint="99"/>
        <w:left w:val="single" w:sz="4" w:space="0" w:color="F69684" w:themeColor="accent1" w:themeTint="99"/>
        <w:bottom w:val="single" w:sz="4" w:space="0" w:color="F69684" w:themeColor="accent1" w:themeTint="99"/>
        <w:right w:val="single" w:sz="4" w:space="0" w:color="F69684" w:themeColor="accent1" w:themeTint="99"/>
        <w:insideH w:val="single" w:sz="4" w:space="0" w:color="F6968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5133" w:themeColor="accent1"/>
          <w:left w:val="single" w:sz="4" w:space="0" w:color="F05133" w:themeColor="accent1"/>
          <w:bottom w:val="single" w:sz="4" w:space="0" w:color="F05133" w:themeColor="accent1"/>
          <w:right w:val="single" w:sz="4" w:space="0" w:color="F05133" w:themeColor="accent1"/>
          <w:insideH w:val="nil"/>
        </w:tcBorders>
        <w:shd w:val="clear" w:color="auto" w:fill="F05133" w:themeFill="accent1"/>
      </w:tcPr>
    </w:tblStylePr>
    <w:tblStylePr w:type="lastRow">
      <w:rPr>
        <w:b/>
        <w:bCs/>
      </w:rPr>
      <w:tblPr/>
      <w:tcPr>
        <w:tcBorders>
          <w:top w:val="double" w:sz="4" w:space="0" w:color="F6968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FDCD5" w:themeColor="accent2" w:themeTint="99"/>
        <w:left w:val="single" w:sz="4" w:space="0" w:color="9FDCD5" w:themeColor="accent2" w:themeTint="99"/>
        <w:bottom w:val="single" w:sz="4" w:space="0" w:color="9FDCD5" w:themeColor="accent2" w:themeTint="99"/>
        <w:right w:val="single" w:sz="4" w:space="0" w:color="9FDCD5" w:themeColor="accent2" w:themeTint="99"/>
        <w:insideH w:val="single" w:sz="4" w:space="0" w:color="9FDCD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C5BA" w:themeColor="accent2"/>
          <w:left w:val="single" w:sz="4" w:space="0" w:color="60C5BA" w:themeColor="accent2"/>
          <w:bottom w:val="single" w:sz="4" w:space="0" w:color="60C5BA" w:themeColor="accent2"/>
          <w:right w:val="single" w:sz="4" w:space="0" w:color="60C5BA" w:themeColor="accent2"/>
          <w:insideH w:val="nil"/>
        </w:tcBorders>
        <w:shd w:val="clear" w:color="auto" w:fill="60C5BA" w:themeFill="accent2"/>
      </w:tcPr>
    </w:tblStylePr>
    <w:tblStylePr w:type="lastRow">
      <w:rPr>
        <w:b/>
        <w:bCs/>
      </w:rPr>
      <w:tblPr/>
      <w:tcPr>
        <w:tcBorders>
          <w:top w:val="double" w:sz="4" w:space="0" w:color="9FDCD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5EC94" w:themeColor="accent3" w:themeTint="99"/>
        <w:left w:val="single" w:sz="4" w:space="0" w:color="E5EC94" w:themeColor="accent3" w:themeTint="99"/>
        <w:bottom w:val="single" w:sz="4" w:space="0" w:color="E5EC94" w:themeColor="accent3" w:themeTint="99"/>
        <w:right w:val="single" w:sz="4" w:space="0" w:color="E5EC94" w:themeColor="accent3" w:themeTint="99"/>
        <w:insideH w:val="single" w:sz="4" w:space="0" w:color="E5E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5E04E" w:themeColor="accent3"/>
          <w:left w:val="single" w:sz="4" w:space="0" w:color="D5E04E" w:themeColor="accent3"/>
          <w:bottom w:val="single" w:sz="4" w:space="0" w:color="D5E04E" w:themeColor="accent3"/>
          <w:right w:val="single" w:sz="4" w:space="0" w:color="D5E04E" w:themeColor="accent3"/>
          <w:insideH w:val="nil"/>
        </w:tcBorders>
        <w:shd w:val="clear" w:color="auto" w:fill="D5E04E" w:themeFill="accent3"/>
      </w:tcPr>
    </w:tblStylePr>
    <w:tblStylePr w:type="lastRow">
      <w:rPr>
        <w:b/>
        <w:bCs/>
      </w:rPr>
      <w:tblPr/>
      <w:tcPr>
        <w:tcBorders>
          <w:top w:val="double" w:sz="4" w:space="0" w:color="E5E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DDBEA" w:themeColor="accent4" w:themeTint="99"/>
        <w:left w:val="single" w:sz="4" w:space="0" w:color="8DDBEA" w:themeColor="accent4" w:themeTint="99"/>
        <w:bottom w:val="single" w:sz="4" w:space="0" w:color="8DDBEA" w:themeColor="accent4" w:themeTint="99"/>
        <w:right w:val="single" w:sz="4" w:space="0" w:color="8DDBEA" w:themeColor="accent4" w:themeTint="99"/>
        <w:insideH w:val="single" w:sz="4" w:space="0" w:color="8DDBE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2C4DD" w:themeColor="accent4"/>
          <w:left w:val="single" w:sz="4" w:space="0" w:color="42C4DD" w:themeColor="accent4"/>
          <w:bottom w:val="single" w:sz="4" w:space="0" w:color="42C4DD" w:themeColor="accent4"/>
          <w:right w:val="single" w:sz="4" w:space="0" w:color="42C4DD" w:themeColor="accent4"/>
          <w:insideH w:val="nil"/>
        </w:tcBorders>
        <w:shd w:val="clear" w:color="auto" w:fill="42C4DD" w:themeFill="accent4"/>
      </w:tcPr>
    </w:tblStylePr>
    <w:tblStylePr w:type="lastRow">
      <w:rPr>
        <w:b/>
        <w:bCs/>
      </w:rPr>
      <w:tblPr/>
      <w:tcPr>
        <w:tcBorders>
          <w:top w:val="double" w:sz="4" w:space="0" w:color="8DDBE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8C3BA" w:themeColor="accent5" w:themeTint="99"/>
        <w:left w:val="single" w:sz="4" w:space="0" w:color="C8C3BA" w:themeColor="accent5" w:themeTint="99"/>
        <w:bottom w:val="single" w:sz="4" w:space="0" w:color="C8C3BA" w:themeColor="accent5" w:themeTint="99"/>
        <w:right w:val="single" w:sz="4" w:space="0" w:color="C8C3BA" w:themeColor="accent5" w:themeTint="99"/>
        <w:insideH w:val="single" w:sz="4" w:space="0" w:color="C8C3B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49B8D" w:themeColor="accent5"/>
          <w:left w:val="single" w:sz="4" w:space="0" w:color="A49B8D" w:themeColor="accent5"/>
          <w:bottom w:val="single" w:sz="4" w:space="0" w:color="A49B8D" w:themeColor="accent5"/>
          <w:right w:val="single" w:sz="4" w:space="0" w:color="A49B8D" w:themeColor="accent5"/>
          <w:insideH w:val="nil"/>
        </w:tcBorders>
        <w:shd w:val="clear" w:color="auto" w:fill="A49B8D" w:themeFill="accent5"/>
      </w:tcPr>
    </w:tblStylePr>
    <w:tblStylePr w:type="lastRow">
      <w:rPr>
        <w:b/>
        <w:bCs/>
      </w:rPr>
      <w:tblPr/>
      <w:tcPr>
        <w:tcBorders>
          <w:top w:val="double" w:sz="4" w:space="0" w:color="C8C3B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A59086" w:themeColor="accent6" w:themeTint="99"/>
        <w:left w:val="single" w:sz="4" w:space="0" w:color="A59086" w:themeColor="accent6" w:themeTint="99"/>
        <w:bottom w:val="single" w:sz="4" w:space="0" w:color="A59086" w:themeColor="accent6" w:themeTint="99"/>
        <w:right w:val="single" w:sz="4" w:space="0" w:color="A59086" w:themeColor="accent6" w:themeTint="99"/>
        <w:insideH w:val="single" w:sz="4" w:space="0" w:color="A590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C4C44" w:themeColor="accent6"/>
          <w:left w:val="single" w:sz="4" w:space="0" w:color="5C4C44" w:themeColor="accent6"/>
          <w:bottom w:val="single" w:sz="4" w:space="0" w:color="5C4C44" w:themeColor="accent6"/>
          <w:right w:val="single" w:sz="4" w:space="0" w:color="5C4C44" w:themeColor="accent6"/>
          <w:insideH w:val="nil"/>
        </w:tcBorders>
        <w:shd w:val="clear" w:color="auto" w:fill="5C4C44" w:themeFill="accent6"/>
      </w:tcPr>
    </w:tblStylePr>
    <w:tblStylePr w:type="lastRow">
      <w:rPr>
        <w:b/>
        <w:bCs/>
      </w:rPr>
      <w:tblPr/>
      <w:tcPr>
        <w:tcBorders>
          <w:top w:val="double" w:sz="4" w:space="0" w:color="A590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5133" w:themeColor="accent1"/>
        <w:left w:val="single" w:sz="24" w:space="0" w:color="F05133" w:themeColor="accent1"/>
        <w:bottom w:val="single" w:sz="24" w:space="0" w:color="F05133" w:themeColor="accent1"/>
        <w:right w:val="single" w:sz="24" w:space="0" w:color="F05133" w:themeColor="accent1"/>
      </w:tblBorders>
    </w:tblPr>
    <w:tcPr>
      <w:shd w:val="clear" w:color="auto" w:fill="F0513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C5BA" w:themeColor="accent2"/>
        <w:left w:val="single" w:sz="24" w:space="0" w:color="60C5BA" w:themeColor="accent2"/>
        <w:bottom w:val="single" w:sz="24" w:space="0" w:color="60C5BA" w:themeColor="accent2"/>
        <w:right w:val="single" w:sz="24" w:space="0" w:color="60C5BA" w:themeColor="accent2"/>
      </w:tblBorders>
    </w:tblPr>
    <w:tcPr>
      <w:shd w:val="clear" w:color="auto" w:fill="60C5B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5E04E" w:themeColor="accent3"/>
        <w:left w:val="single" w:sz="24" w:space="0" w:color="D5E04E" w:themeColor="accent3"/>
        <w:bottom w:val="single" w:sz="24" w:space="0" w:color="D5E04E" w:themeColor="accent3"/>
        <w:right w:val="single" w:sz="24" w:space="0" w:color="D5E04E" w:themeColor="accent3"/>
      </w:tblBorders>
    </w:tblPr>
    <w:tcPr>
      <w:shd w:val="clear" w:color="auto" w:fill="D5E04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2C4DD" w:themeColor="accent4"/>
        <w:left w:val="single" w:sz="24" w:space="0" w:color="42C4DD" w:themeColor="accent4"/>
        <w:bottom w:val="single" w:sz="24" w:space="0" w:color="42C4DD" w:themeColor="accent4"/>
        <w:right w:val="single" w:sz="24" w:space="0" w:color="42C4DD" w:themeColor="accent4"/>
      </w:tblBorders>
    </w:tblPr>
    <w:tcPr>
      <w:shd w:val="clear" w:color="auto" w:fill="42C4D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49B8D" w:themeColor="accent5"/>
        <w:left w:val="single" w:sz="24" w:space="0" w:color="A49B8D" w:themeColor="accent5"/>
        <w:bottom w:val="single" w:sz="24" w:space="0" w:color="A49B8D" w:themeColor="accent5"/>
        <w:right w:val="single" w:sz="24" w:space="0" w:color="A49B8D" w:themeColor="accent5"/>
      </w:tblBorders>
    </w:tblPr>
    <w:tcPr>
      <w:shd w:val="clear" w:color="auto" w:fill="A49B8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C4C44" w:themeColor="accent6"/>
        <w:left w:val="single" w:sz="24" w:space="0" w:color="5C4C44" w:themeColor="accent6"/>
        <w:bottom w:val="single" w:sz="24" w:space="0" w:color="5C4C44" w:themeColor="accent6"/>
        <w:right w:val="single" w:sz="24" w:space="0" w:color="5C4C44" w:themeColor="accent6"/>
      </w:tblBorders>
    </w:tblPr>
    <w:tcPr>
      <w:shd w:val="clear" w:color="auto" w:fill="5C4C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  <w:tblBorders>
        <w:top w:val="single" w:sz="4" w:space="0" w:color="F05133" w:themeColor="accent1"/>
        <w:bottom w:val="single" w:sz="4" w:space="0" w:color="F0513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513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  <w:tblBorders>
        <w:top w:val="single" w:sz="4" w:space="0" w:color="60C5BA" w:themeColor="accent2"/>
        <w:bottom w:val="single" w:sz="4" w:space="0" w:color="60C5B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C5B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  <w:tblBorders>
        <w:top w:val="single" w:sz="4" w:space="0" w:color="D5E04E" w:themeColor="accent3"/>
        <w:bottom w:val="single" w:sz="4" w:space="0" w:color="D5E04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5E04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  <w:tblBorders>
        <w:top w:val="single" w:sz="4" w:space="0" w:color="42C4DD" w:themeColor="accent4"/>
        <w:bottom w:val="single" w:sz="4" w:space="0" w:color="42C4D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2C4D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  <w:tblBorders>
        <w:top w:val="single" w:sz="4" w:space="0" w:color="A49B8D" w:themeColor="accent5"/>
        <w:bottom w:val="single" w:sz="4" w:space="0" w:color="A49B8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49B8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  <w:tblBorders>
        <w:top w:val="single" w:sz="4" w:space="0" w:color="5C4C44" w:themeColor="accent6"/>
        <w:bottom w:val="single" w:sz="4" w:space="0" w:color="5C4C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5C4C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572222"/>
    <w:pPr>
      <w:spacing w:after="0" w:line="240" w:lineRule="auto"/>
    </w:pPr>
    <w:rPr>
      <w:color w:val="CA2C0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513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513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513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513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DBD6" w:themeFill="accent1" w:themeFillTint="33"/>
      </w:tcPr>
    </w:tblStylePr>
    <w:tblStylePr w:type="band1Horz">
      <w:tblPr/>
      <w:tcPr>
        <w:shd w:val="clear" w:color="auto" w:fill="FCDBD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572222"/>
    <w:pPr>
      <w:spacing w:after="0" w:line="240" w:lineRule="auto"/>
    </w:pPr>
    <w:rPr>
      <w:color w:val="3AA09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C5B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C5B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C5B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C5B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3F1" w:themeFill="accent2" w:themeFillTint="33"/>
      </w:tcPr>
    </w:tblStylePr>
    <w:tblStylePr w:type="band1Horz">
      <w:tblPr/>
      <w:tcPr>
        <w:shd w:val="clear" w:color="auto" w:fill="DFF3F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572222"/>
    <w:pPr>
      <w:spacing w:after="0" w:line="240" w:lineRule="auto"/>
    </w:pPr>
    <w:rPr>
      <w:color w:val="B3C02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5E04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5E04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5E04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5E04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8DB" w:themeFill="accent3" w:themeFillTint="33"/>
      </w:tcPr>
    </w:tblStylePr>
    <w:tblStylePr w:type="band1Horz">
      <w:tblPr/>
      <w:tcPr>
        <w:shd w:val="clear" w:color="auto" w:fill="F6F8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572222"/>
    <w:pPr>
      <w:spacing w:after="0" w:line="240" w:lineRule="auto"/>
    </w:pPr>
    <w:rPr>
      <w:color w:val="209DB5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2C4D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2C4D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2C4D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2C4D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F3F8" w:themeFill="accent4" w:themeFillTint="33"/>
      </w:tcPr>
    </w:tblStylePr>
    <w:tblStylePr w:type="band1Horz">
      <w:tblPr/>
      <w:tcPr>
        <w:shd w:val="clear" w:color="auto" w:fill="D9F3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572222"/>
    <w:pPr>
      <w:spacing w:after="0" w:line="240" w:lineRule="auto"/>
    </w:pPr>
    <w:rPr>
      <w:color w:val="7E74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49B8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49B8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49B8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49B8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BE8" w:themeFill="accent5" w:themeFillTint="33"/>
      </w:tcPr>
    </w:tblStylePr>
    <w:tblStylePr w:type="band1Horz">
      <w:tblPr/>
      <w:tcPr>
        <w:shd w:val="clear" w:color="auto" w:fill="ECEB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572222"/>
    <w:pPr>
      <w:spacing w:after="0" w:line="240" w:lineRule="auto"/>
    </w:pPr>
    <w:rPr>
      <w:color w:val="4438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C4C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C4C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C4C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C4C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DAD6" w:themeFill="accent6" w:themeFillTint="33"/>
      </w:tcPr>
    </w:tblStylePr>
    <w:tblStylePr w:type="band1Horz">
      <w:tblPr/>
      <w:tcPr>
        <w:shd w:val="clear" w:color="auto" w:fill="E1DA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ittleresRaster1">
    <w:name w:val="Medium Grid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  <w:insideV w:val="single" w:sz="8" w:space="0" w:color="F37C65" w:themeColor="accent1" w:themeTint="BF"/>
      </w:tblBorders>
    </w:tblPr>
    <w:tcPr>
      <w:shd w:val="clear" w:color="auto" w:fill="FBD3C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C6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shd w:val="clear" w:color="auto" w:fill="F7A799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  <w:insideV w:val="single" w:sz="8" w:space="0" w:color="87D3CB" w:themeColor="accent2" w:themeTint="BF"/>
      </w:tblBorders>
    </w:tblPr>
    <w:tcPr>
      <w:shd w:val="clear" w:color="auto" w:fill="D7F0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D3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shd w:val="clear" w:color="auto" w:fill="AFE2DC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  <w:insideV w:val="single" w:sz="8" w:space="0" w:color="DFE77A" w:themeColor="accent3" w:themeTint="BF"/>
      </w:tblBorders>
    </w:tblPr>
    <w:tcPr>
      <w:shd w:val="clear" w:color="auto" w:fill="F4F7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FE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shd w:val="clear" w:color="auto" w:fill="E9EFA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  <w:insideV w:val="single" w:sz="8" w:space="0" w:color="71D2E5" w:themeColor="accent4" w:themeTint="BF"/>
      </w:tblBorders>
    </w:tblPr>
    <w:tcPr>
      <w:shd w:val="clear" w:color="auto" w:fill="D0F0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D2E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shd w:val="clear" w:color="auto" w:fill="A0E1EE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  <w:insideV w:val="single" w:sz="8" w:space="0" w:color="BAB4A9" w:themeColor="accent5" w:themeTint="BF"/>
      </w:tblBorders>
    </w:tblPr>
    <w:tcPr>
      <w:shd w:val="clear" w:color="auto" w:fill="E8E6E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4A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shd w:val="clear" w:color="auto" w:fill="D1CDC6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  <w:insideV w:val="single" w:sz="8" w:space="0" w:color="8E7569" w:themeColor="accent6" w:themeTint="BF"/>
      </w:tblBorders>
    </w:tblPr>
    <w:tcPr>
      <w:shd w:val="clear" w:color="auto" w:fill="DAD1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E756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shd w:val="clear" w:color="auto" w:fill="B5A39A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  <w:insideH w:val="single" w:sz="8" w:space="0" w:color="F05133" w:themeColor="accent1"/>
        <w:insideV w:val="single" w:sz="8" w:space="0" w:color="F05133" w:themeColor="accent1"/>
      </w:tblBorders>
    </w:tblPr>
    <w:tcPr>
      <w:shd w:val="clear" w:color="auto" w:fill="FBD3C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D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BD6" w:themeFill="accent1" w:themeFillTint="33"/>
      </w:tcPr>
    </w:tblStylePr>
    <w:tblStylePr w:type="band1Vert">
      <w:tblPr/>
      <w:tcPr>
        <w:shd w:val="clear" w:color="auto" w:fill="F7A799" w:themeFill="accent1" w:themeFillTint="7F"/>
      </w:tcPr>
    </w:tblStylePr>
    <w:tblStylePr w:type="band1Horz">
      <w:tblPr/>
      <w:tcPr>
        <w:tcBorders>
          <w:insideH w:val="single" w:sz="6" w:space="0" w:color="F05133" w:themeColor="accent1"/>
          <w:insideV w:val="single" w:sz="6" w:space="0" w:color="F05133" w:themeColor="accent1"/>
        </w:tcBorders>
        <w:shd w:val="clear" w:color="auto" w:fill="F7A79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  <w:insideH w:val="single" w:sz="8" w:space="0" w:color="60C5BA" w:themeColor="accent2"/>
        <w:insideV w:val="single" w:sz="8" w:space="0" w:color="60C5BA" w:themeColor="accent2"/>
      </w:tblBorders>
    </w:tblPr>
    <w:tcPr>
      <w:shd w:val="clear" w:color="auto" w:fill="D7F0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3F1" w:themeFill="accent2" w:themeFillTint="33"/>
      </w:tcPr>
    </w:tblStylePr>
    <w:tblStylePr w:type="band1Vert">
      <w:tblPr/>
      <w:tcPr>
        <w:shd w:val="clear" w:color="auto" w:fill="AFE2DC" w:themeFill="accent2" w:themeFillTint="7F"/>
      </w:tcPr>
    </w:tblStylePr>
    <w:tblStylePr w:type="band1Horz">
      <w:tblPr/>
      <w:tcPr>
        <w:tcBorders>
          <w:insideH w:val="single" w:sz="6" w:space="0" w:color="60C5BA" w:themeColor="accent2"/>
          <w:insideV w:val="single" w:sz="6" w:space="0" w:color="60C5BA" w:themeColor="accent2"/>
        </w:tcBorders>
        <w:shd w:val="clear" w:color="auto" w:fill="AFE2D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  <w:insideH w:val="single" w:sz="8" w:space="0" w:color="D5E04E" w:themeColor="accent3"/>
        <w:insideV w:val="single" w:sz="8" w:space="0" w:color="D5E04E" w:themeColor="accent3"/>
      </w:tblBorders>
    </w:tblPr>
    <w:tcPr>
      <w:shd w:val="clear" w:color="auto" w:fill="F4F7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C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8DB" w:themeFill="accent3" w:themeFillTint="33"/>
      </w:tcPr>
    </w:tblStylePr>
    <w:tblStylePr w:type="band1Vert">
      <w:tblPr/>
      <w:tcPr>
        <w:shd w:val="clear" w:color="auto" w:fill="E9EFA6" w:themeFill="accent3" w:themeFillTint="7F"/>
      </w:tcPr>
    </w:tblStylePr>
    <w:tblStylePr w:type="band1Horz">
      <w:tblPr/>
      <w:tcPr>
        <w:tcBorders>
          <w:insideH w:val="single" w:sz="6" w:space="0" w:color="D5E04E" w:themeColor="accent3"/>
          <w:insideV w:val="single" w:sz="6" w:space="0" w:color="D5E04E" w:themeColor="accent3"/>
        </w:tcBorders>
        <w:shd w:val="clear" w:color="auto" w:fill="E9EF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  <w:insideH w:val="single" w:sz="8" w:space="0" w:color="42C4DD" w:themeColor="accent4"/>
        <w:insideV w:val="single" w:sz="8" w:space="0" w:color="42C4DD" w:themeColor="accent4"/>
      </w:tblBorders>
    </w:tblPr>
    <w:tcPr>
      <w:shd w:val="clear" w:color="auto" w:fill="D0F0F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9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3F8" w:themeFill="accent4" w:themeFillTint="33"/>
      </w:tcPr>
    </w:tblStylePr>
    <w:tblStylePr w:type="band1Vert">
      <w:tblPr/>
      <w:tcPr>
        <w:shd w:val="clear" w:color="auto" w:fill="A0E1EE" w:themeFill="accent4" w:themeFillTint="7F"/>
      </w:tcPr>
    </w:tblStylePr>
    <w:tblStylePr w:type="band1Horz">
      <w:tblPr/>
      <w:tcPr>
        <w:tcBorders>
          <w:insideH w:val="single" w:sz="6" w:space="0" w:color="42C4DD" w:themeColor="accent4"/>
          <w:insideV w:val="single" w:sz="6" w:space="0" w:color="42C4DD" w:themeColor="accent4"/>
        </w:tcBorders>
        <w:shd w:val="clear" w:color="auto" w:fill="A0E1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  <w:insideH w:val="single" w:sz="8" w:space="0" w:color="A49B8D" w:themeColor="accent5"/>
        <w:insideV w:val="single" w:sz="8" w:space="0" w:color="A49B8D" w:themeColor="accent5"/>
      </w:tblBorders>
    </w:tblPr>
    <w:tcPr>
      <w:shd w:val="clear" w:color="auto" w:fill="E8E6E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6F5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BE8" w:themeFill="accent5" w:themeFillTint="33"/>
      </w:tcPr>
    </w:tblStylePr>
    <w:tblStylePr w:type="band1Vert">
      <w:tblPr/>
      <w:tcPr>
        <w:shd w:val="clear" w:color="auto" w:fill="D1CDC6" w:themeFill="accent5" w:themeFillTint="7F"/>
      </w:tcPr>
    </w:tblStylePr>
    <w:tblStylePr w:type="band1Horz">
      <w:tblPr/>
      <w:tcPr>
        <w:tcBorders>
          <w:insideH w:val="single" w:sz="6" w:space="0" w:color="A49B8D" w:themeColor="accent5"/>
          <w:insideV w:val="single" w:sz="6" w:space="0" w:color="A49B8D" w:themeColor="accent5"/>
        </w:tcBorders>
        <w:shd w:val="clear" w:color="auto" w:fill="D1CDC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  <w:insideH w:val="single" w:sz="8" w:space="0" w:color="5C4C44" w:themeColor="accent6"/>
        <w:insideV w:val="single" w:sz="8" w:space="0" w:color="5C4C44" w:themeColor="accent6"/>
      </w:tblBorders>
    </w:tblPr>
    <w:tcPr>
      <w:shd w:val="clear" w:color="auto" w:fill="DAD1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EC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AD6" w:themeFill="accent6" w:themeFillTint="33"/>
      </w:tcPr>
    </w:tblStylePr>
    <w:tblStylePr w:type="band1Vert">
      <w:tblPr/>
      <w:tcPr>
        <w:shd w:val="clear" w:color="auto" w:fill="B5A39A" w:themeFill="accent6" w:themeFillTint="7F"/>
      </w:tcPr>
    </w:tblStylePr>
    <w:tblStylePr w:type="band1Horz">
      <w:tblPr/>
      <w:tcPr>
        <w:tcBorders>
          <w:insideH w:val="single" w:sz="6" w:space="0" w:color="5C4C44" w:themeColor="accent6"/>
          <w:insideV w:val="single" w:sz="6" w:space="0" w:color="5C4C44" w:themeColor="accent6"/>
        </w:tcBorders>
        <w:shd w:val="clear" w:color="auto" w:fill="B5A3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3C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513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79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799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F0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C5B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E2D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E2DC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F7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E04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EF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EFA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F0F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C4D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E1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E1EE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6E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49B8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CDC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CDC6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D1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C4C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A3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A39A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5133" w:themeColor="accent1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5133" w:themeColor="accent1"/>
          <w:bottom w:val="single" w:sz="8" w:space="0" w:color="F05133" w:themeColor="accent1"/>
        </w:tcBorders>
      </w:tc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shd w:val="clear" w:color="auto" w:fill="FBD3CC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bottom w:val="single" w:sz="8" w:space="0" w:color="60C5B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C5BA" w:themeColor="accent2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C5BA" w:themeColor="accent2"/>
          <w:bottom w:val="single" w:sz="8" w:space="0" w:color="60C5BA" w:themeColor="accent2"/>
        </w:tcBorders>
      </w:tc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shd w:val="clear" w:color="auto" w:fill="D7F0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bottom w:val="single" w:sz="8" w:space="0" w:color="D5E04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E04E" w:themeColor="accent3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E04E" w:themeColor="accent3"/>
          <w:bottom w:val="single" w:sz="8" w:space="0" w:color="D5E04E" w:themeColor="accent3"/>
        </w:tcBorders>
      </w:tc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shd w:val="clear" w:color="auto" w:fill="F4F7D3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bottom w:val="single" w:sz="8" w:space="0" w:color="42C4D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C4DD" w:themeColor="accent4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C4DD" w:themeColor="accent4"/>
          <w:bottom w:val="single" w:sz="8" w:space="0" w:color="42C4DD" w:themeColor="accent4"/>
        </w:tcBorders>
      </w:tc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shd w:val="clear" w:color="auto" w:fill="D0F0F6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bottom w:val="single" w:sz="8" w:space="0" w:color="A49B8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49B8D" w:themeColor="accent5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9B8D" w:themeColor="accent5"/>
          <w:bottom w:val="single" w:sz="8" w:space="0" w:color="A49B8D" w:themeColor="accent5"/>
        </w:tcBorders>
      </w:tc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shd w:val="clear" w:color="auto" w:fill="E8E6E2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bottom w:val="single" w:sz="8" w:space="0" w:color="5C4C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C4C44" w:themeColor="accent6"/>
        </w:tcBorders>
      </w:tcPr>
    </w:tblStylePr>
    <w:tblStylePr w:type="lastRow">
      <w:rPr>
        <w:b/>
        <w:bCs/>
        <w:color w:val="725E54" w:themeColor="text2"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C4C44" w:themeColor="accent6"/>
          <w:bottom w:val="single" w:sz="8" w:space="0" w:color="5C4C44" w:themeColor="accent6"/>
        </w:tcBorders>
      </w:tc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shd w:val="clear" w:color="auto" w:fill="DAD1CD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513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513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513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3C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C5BA" w:themeColor="accent2"/>
        <w:left w:val="single" w:sz="8" w:space="0" w:color="60C5BA" w:themeColor="accent2"/>
        <w:bottom w:val="single" w:sz="8" w:space="0" w:color="60C5BA" w:themeColor="accent2"/>
        <w:right w:val="single" w:sz="8" w:space="0" w:color="60C5B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C5B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C5B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C5B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0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F0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5E04E" w:themeColor="accent3"/>
        <w:left w:val="single" w:sz="8" w:space="0" w:color="D5E04E" w:themeColor="accent3"/>
        <w:bottom w:val="single" w:sz="8" w:space="0" w:color="D5E04E" w:themeColor="accent3"/>
        <w:right w:val="single" w:sz="8" w:space="0" w:color="D5E04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E04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E04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E04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F7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F7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C4DD" w:themeColor="accent4"/>
        <w:left w:val="single" w:sz="8" w:space="0" w:color="42C4DD" w:themeColor="accent4"/>
        <w:bottom w:val="single" w:sz="8" w:space="0" w:color="42C4DD" w:themeColor="accent4"/>
        <w:right w:val="single" w:sz="8" w:space="0" w:color="42C4D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C4D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C4D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C4D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F0F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49B8D" w:themeColor="accent5"/>
        <w:left w:val="single" w:sz="8" w:space="0" w:color="A49B8D" w:themeColor="accent5"/>
        <w:bottom w:val="single" w:sz="8" w:space="0" w:color="A49B8D" w:themeColor="accent5"/>
        <w:right w:val="single" w:sz="8" w:space="0" w:color="A49B8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9B8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9B8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49B8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6E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6E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C4C44" w:themeColor="accent6"/>
        <w:left w:val="single" w:sz="8" w:space="0" w:color="5C4C44" w:themeColor="accent6"/>
        <w:bottom w:val="single" w:sz="8" w:space="0" w:color="5C4C44" w:themeColor="accent6"/>
        <w:right w:val="single" w:sz="8" w:space="0" w:color="5C4C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C4C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C4C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C4C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D1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D1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37C65" w:themeColor="accent1" w:themeTint="BF"/>
        <w:left w:val="single" w:sz="8" w:space="0" w:color="F37C65" w:themeColor="accent1" w:themeTint="BF"/>
        <w:bottom w:val="single" w:sz="8" w:space="0" w:color="F37C65" w:themeColor="accent1" w:themeTint="BF"/>
        <w:right w:val="single" w:sz="8" w:space="0" w:color="F37C65" w:themeColor="accent1" w:themeTint="BF"/>
        <w:insideH w:val="single" w:sz="8" w:space="0" w:color="F37C6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C65" w:themeColor="accent1" w:themeTint="BF"/>
          <w:left w:val="single" w:sz="8" w:space="0" w:color="F37C65" w:themeColor="accent1" w:themeTint="BF"/>
          <w:bottom w:val="single" w:sz="8" w:space="0" w:color="F37C65" w:themeColor="accent1" w:themeTint="BF"/>
          <w:right w:val="single" w:sz="8" w:space="0" w:color="F37C6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3C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3C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7D3CB" w:themeColor="accent2" w:themeTint="BF"/>
        <w:left w:val="single" w:sz="8" w:space="0" w:color="87D3CB" w:themeColor="accent2" w:themeTint="BF"/>
        <w:bottom w:val="single" w:sz="8" w:space="0" w:color="87D3CB" w:themeColor="accent2" w:themeTint="BF"/>
        <w:right w:val="single" w:sz="8" w:space="0" w:color="87D3CB" w:themeColor="accent2" w:themeTint="BF"/>
        <w:insideH w:val="single" w:sz="8" w:space="0" w:color="87D3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D3CB" w:themeColor="accent2" w:themeTint="BF"/>
          <w:left w:val="single" w:sz="8" w:space="0" w:color="87D3CB" w:themeColor="accent2" w:themeTint="BF"/>
          <w:bottom w:val="single" w:sz="8" w:space="0" w:color="87D3CB" w:themeColor="accent2" w:themeTint="BF"/>
          <w:right w:val="single" w:sz="8" w:space="0" w:color="87D3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F0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FE77A" w:themeColor="accent3" w:themeTint="BF"/>
        <w:left w:val="single" w:sz="8" w:space="0" w:color="DFE77A" w:themeColor="accent3" w:themeTint="BF"/>
        <w:bottom w:val="single" w:sz="8" w:space="0" w:color="DFE77A" w:themeColor="accent3" w:themeTint="BF"/>
        <w:right w:val="single" w:sz="8" w:space="0" w:color="DFE77A" w:themeColor="accent3" w:themeTint="BF"/>
        <w:insideH w:val="single" w:sz="8" w:space="0" w:color="DFE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E77A" w:themeColor="accent3" w:themeTint="BF"/>
          <w:left w:val="single" w:sz="8" w:space="0" w:color="DFE77A" w:themeColor="accent3" w:themeTint="BF"/>
          <w:bottom w:val="single" w:sz="8" w:space="0" w:color="DFE77A" w:themeColor="accent3" w:themeTint="BF"/>
          <w:right w:val="single" w:sz="8" w:space="0" w:color="DFE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F7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71D2E5" w:themeColor="accent4" w:themeTint="BF"/>
        <w:left w:val="single" w:sz="8" w:space="0" w:color="71D2E5" w:themeColor="accent4" w:themeTint="BF"/>
        <w:bottom w:val="single" w:sz="8" w:space="0" w:color="71D2E5" w:themeColor="accent4" w:themeTint="BF"/>
        <w:right w:val="single" w:sz="8" w:space="0" w:color="71D2E5" w:themeColor="accent4" w:themeTint="BF"/>
        <w:insideH w:val="single" w:sz="8" w:space="0" w:color="71D2E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D2E5" w:themeColor="accent4" w:themeTint="BF"/>
          <w:left w:val="single" w:sz="8" w:space="0" w:color="71D2E5" w:themeColor="accent4" w:themeTint="BF"/>
          <w:bottom w:val="single" w:sz="8" w:space="0" w:color="71D2E5" w:themeColor="accent4" w:themeTint="BF"/>
          <w:right w:val="single" w:sz="8" w:space="0" w:color="71D2E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0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F0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BAB4A9" w:themeColor="accent5" w:themeTint="BF"/>
        <w:left w:val="single" w:sz="8" w:space="0" w:color="BAB4A9" w:themeColor="accent5" w:themeTint="BF"/>
        <w:bottom w:val="single" w:sz="8" w:space="0" w:color="BAB4A9" w:themeColor="accent5" w:themeTint="BF"/>
        <w:right w:val="single" w:sz="8" w:space="0" w:color="BAB4A9" w:themeColor="accent5" w:themeTint="BF"/>
        <w:insideH w:val="single" w:sz="8" w:space="0" w:color="BAB4A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4A9" w:themeColor="accent5" w:themeTint="BF"/>
          <w:left w:val="single" w:sz="8" w:space="0" w:color="BAB4A9" w:themeColor="accent5" w:themeTint="BF"/>
          <w:bottom w:val="single" w:sz="8" w:space="0" w:color="BAB4A9" w:themeColor="accent5" w:themeTint="BF"/>
          <w:right w:val="single" w:sz="8" w:space="0" w:color="BAB4A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6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6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E7569" w:themeColor="accent6" w:themeTint="BF"/>
        <w:left w:val="single" w:sz="8" w:space="0" w:color="8E7569" w:themeColor="accent6" w:themeTint="BF"/>
        <w:bottom w:val="single" w:sz="8" w:space="0" w:color="8E7569" w:themeColor="accent6" w:themeTint="BF"/>
        <w:right w:val="single" w:sz="8" w:space="0" w:color="8E7569" w:themeColor="accent6" w:themeTint="BF"/>
        <w:insideH w:val="single" w:sz="8" w:space="0" w:color="8E756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7569" w:themeColor="accent6" w:themeTint="BF"/>
          <w:left w:val="single" w:sz="8" w:space="0" w:color="8E7569" w:themeColor="accent6" w:themeTint="BF"/>
          <w:bottom w:val="single" w:sz="8" w:space="0" w:color="8E7569" w:themeColor="accent6" w:themeTint="BF"/>
          <w:right w:val="single" w:sz="8" w:space="0" w:color="8E756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D1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D1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513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C5B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E04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C4D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9B8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C4C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KeinLeerraum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StandardWeb">
    <w:name w:val="Normal (Web)"/>
    <w:basedOn w:val="Standard"/>
    <w:uiPriority w:val="99"/>
    <w:semiHidden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57222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57222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Seitenzahl">
    <w:name w:val="page number"/>
    <w:basedOn w:val="Absatz-Standardschriftart"/>
    <w:uiPriority w:val="99"/>
    <w:semiHidden/>
    <w:unhideWhenUsed/>
    <w:rsid w:val="00572222"/>
    <w:rPr>
      <w:sz w:val="22"/>
    </w:rPr>
  </w:style>
  <w:style w:type="table" w:styleId="EinfacheTabelle1">
    <w:name w:val="Plain Table 1"/>
    <w:basedOn w:val="NormaleTabelle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nrede">
    <w:name w:val="Salutation"/>
    <w:basedOn w:val="Standard"/>
    <w:next w:val="Standard"/>
    <w:link w:val="AnredeZchn"/>
    <w:uiPriority w:val="5"/>
    <w:qFormat/>
    <w:rsid w:val="00572222"/>
  </w:style>
  <w:style w:type="character" w:customStyle="1" w:styleId="AnredeZchn">
    <w:name w:val="Anrede Zchn"/>
    <w:basedOn w:val="Absatz-Standardschriftart"/>
    <w:link w:val="Anrede"/>
    <w:uiPriority w:val="5"/>
    <w:rsid w:val="00752FC4"/>
  </w:style>
  <w:style w:type="paragraph" w:styleId="Unterschrift">
    <w:name w:val="Signature"/>
    <w:basedOn w:val="Standard"/>
    <w:next w:val="Standard"/>
    <w:link w:val="UnterschriftZchn"/>
    <w:uiPriority w:val="7"/>
    <w:qFormat/>
    <w:rsid w:val="008D0AA7"/>
  </w:style>
  <w:style w:type="character" w:customStyle="1" w:styleId="UnterschriftZchn">
    <w:name w:val="Unterschrift Zchn"/>
    <w:basedOn w:val="Absatz-Standardschriftart"/>
    <w:link w:val="Unterschrift"/>
    <w:uiPriority w:val="7"/>
    <w:rsid w:val="008D0AA7"/>
  </w:style>
  <w:style w:type="character" w:styleId="Fett">
    <w:name w:val="Strong"/>
    <w:basedOn w:val="Absatz-Standardschriftart"/>
    <w:uiPriority w:val="19"/>
    <w:semiHidden/>
    <w:qFormat/>
    <w:rsid w:val="00572222"/>
    <w:rPr>
      <w:b/>
      <w:bCs/>
      <w:sz w:val="2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chwacheHervorhebung">
    <w:name w:val="Subtle Emphasis"/>
    <w:basedOn w:val="Absatz-Standardschriftar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572222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572222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57222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57222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57222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57222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57222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57222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57222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57222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572222"/>
    <w:pPr>
      <w:spacing w:after="100"/>
      <w:ind w:left="176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CA2C0F" w:themeColor="accent1" w:themeShade="BF"/>
      <w:sz w:val="32"/>
      <w:szCs w:val="32"/>
    </w:rPr>
  </w:style>
  <w:style w:type="paragraph" w:customStyle="1" w:styleId="Grafik">
    <w:name w:val="Grafik"/>
    <w:basedOn w:val="Standard"/>
    <w:next w:val="Kontaktinfos"/>
    <w:uiPriority w:val="2"/>
    <w:qFormat/>
    <w:rsid w:val="00752FC4"/>
    <w:pPr>
      <w:spacing w:after="320"/>
      <w:ind w:right="144"/>
      <w:jc w:val="right"/>
    </w:pPr>
  </w:style>
  <w:style w:type="paragraph" w:customStyle="1" w:styleId="FuzeileFortsetzung">
    <w:name w:val="Fußzeile – Fortsetzung"/>
    <w:basedOn w:val="Standard"/>
    <w:uiPriority w:val="99"/>
    <w:rsid w:val="00BC0F0A"/>
    <w:pPr>
      <w:spacing w:after="120" w:line="240" w:lineRule="auto"/>
      <w:ind w:right="-720"/>
      <w:contextualSpacing/>
      <w:jc w:val="right"/>
    </w:pPr>
    <w:rPr>
      <w:rFonts w:asciiTheme="majorHAnsi" w:hAnsiTheme="majorHAnsi"/>
      <w:color w:val="276B64" w:themeColor="accent2" w:themeShade="80"/>
    </w:rPr>
  </w:style>
  <w:style w:type="paragraph" w:customStyle="1" w:styleId="Default">
    <w:name w:val="Default"/>
    <w:rsid w:val="00450164"/>
    <w:pPr>
      <w:autoSpaceDE w:val="0"/>
      <w:autoSpaceDN w:val="0"/>
      <w:adjustRightInd w:val="0"/>
      <w:spacing w:after="0" w:line="240" w:lineRule="auto"/>
    </w:pPr>
    <w:rPr>
      <w:rFonts w:ascii="Akkurat Pro" w:hAnsi="Akkurat Pro" w:cs="Akkurat Pro"/>
      <w:color w:val="000000"/>
      <w:sz w:val="24"/>
      <w:szCs w:val="24"/>
      <w:lang w:val="fr-CH"/>
    </w:rPr>
  </w:style>
  <w:style w:type="character" w:customStyle="1" w:styleId="A1">
    <w:name w:val="A1"/>
    <w:uiPriority w:val="99"/>
    <w:rsid w:val="00450164"/>
    <w:rPr>
      <w:rFonts w:cs="Akkurat Pro"/>
      <w:b/>
      <w:bCs/>
      <w:color w:val="000000"/>
      <w:sz w:val="32"/>
      <w:szCs w:val="32"/>
    </w:rPr>
  </w:style>
  <w:style w:type="character" w:customStyle="1" w:styleId="Formatvorlage1">
    <w:name w:val="Formatvorlage1"/>
    <w:basedOn w:val="Absatz-Standardschriftart"/>
    <w:uiPriority w:val="1"/>
    <w:rsid w:val="003C33D1"/>
    <w:rPr>
      <w:rFonts w:ascii="Calibri" w:hAnsi="Calibri"/>
      <w:color w:val="595959" w:themeColor="text1" w:themeTint="A6"/>
      <w:sz w:val="24"/>
    </w:rPr>
  </w:style>
  <w:style w:type="character" w:customStyle="1" w:styleId="Formatvorlage2">
    <w:name w:val="Formatvorlage2"/>
    <w:basedOn w:val="Absatz-Standardschriftart"/>
    <w:uiPriority w:val="1"/>
    <w:rsid w:val="002D3C80"/>
    <w:rPr>
      <w:rFonts w:asciiTheme="minorHAnsi" w:hAnsiTheme="minorHAnsi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hm@hin.ch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ollegium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kollegium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0C34317E854DA68BEFFCB7BF1EDE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E1F556-C796-4355-80F3-AF4AF79F2825}"/>
      </w:docPartPr>
      <w:docPartBody>
        <w:p w:rsidR="00E62BFA" w:rsidRDefault="00E62BFA">
          <w:pPr>
            <w:pStyle w:val="D80C34317E854DA68BEFFCB7BF1EDE38"/>
          </w:pPr>
          <w:r>
            <w:rPr>
              <w:lang w:bidi="de-DE"/>
            </w:rPr>
            <w:t>Ihr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kkurat Pro">
    <w:altName w:val="Akkurat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12"/>
    <w:rsid w:val="00357A12"/>
    <w:rsid w:val="005D32C5"/>
    <w:rsid w:val="006F5433"/>
    <w:rsid w:val="00A05AD0"/>
    <w:rsid w:val="00A1568E"/>
    <w:rsid w:val="00CC423E"/>
    <w:rsid w:val="00E62BFA"/>
    <w:rsid w:val="00E810A4"/>
    <w:rsid w:val="00F1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59AC8BC74CD4173B6EC90BC2BF37C82">
    <w:name w:val="D59AC8BC74CD4173B6EC90BC2BF37C82"/>
  </w:style>
  <w:style w:type="paragraph" w:customStyle="1" w:styleId="C96DE7CAA60544DD9AE5FC4E25277C3F">
    <w:name w:val="C96DE7CAA60544DD9AE5FC4E25277C3F"/>
  </w:style>
  <w:style w:type="paragraph" w:customStyle="1" w:styleId="0BFAEA99BF224F66902D8412DF7AE0FF">
    <w:name w:val="0BFAEA99BF224F66902D8412DF7AE0FF"/>
  </w:style>
  <w:style w:type="paragraph" w:customStyle="1" w:styleId="6259E8856D244A1D8D100DC3AFE20E93">
    <w:name w:val="6259E8856D244A1D8D100DC3AFE20E93"/>
  </w:style>
  <w:style w:type="character" w:styleId="Platzhaltertext">
    <w:name w:val="Placeholder Text"/>
    <w:basedOn w:val="Absatz-Standardschriftart"/>
    <w:uiPriority w:val="99"/>
    <w:semiHidden/>
    <w:rsid w:val="005D32C5"/>
    <w:rPr>
      <w:color w:val="2F5496" w:themeColor="accent5" w:themeShade="BF"/>
      <w:sz w:val="22"/>
    </w:rPr>
  </w:style>
  <w:style w:type="paragraph" w:customStyle="1" w:styleId="AEF10A5889D042E2B6D1CDBE49E2B028">
    <w:name w:val="AEF10A5889D042E2B6D1CDBE49E2B028"/>
  </w:style>
  <w:style w:type="paragraph" w:customStyle="1" w:styleId="093F7311B48A4BBF9985CC9FFBC372CF">
    <w:name w:val="093F7311B48A4BBF9985CC9FFBC372CF"/>
  </w:style>
  <w:style w:type="paragraph" w:customStyle="1" w:styleId="98E9F51F6F6243AB80111D1F646FA00C">
    <w:name w:val="98E9F51F6F6243AB80111D1F646FA00C"/>
  </w:style>
  <w:style w:type="paragraph" w:customStyle="1" w:styleId="9B9647BF126D47428A15C4C4606E8ED4">
    <w:name w:val="9B9647BF126D47428A15C4C4606E8ED4"/>
  </w:style>
  <w:style w:type="paragraph" w:customStyle="1" w:styleId="E04C97629187499FA0DED7AC01F8E223">
    <w:name w:val="E04C97629187499FA0DED7AC01F8E223"/>
  </w:style>
  <w:style w:type="paragraph" w:customStyle="1" w:styleId="757747CB4548448D90E61C52E09BF820">
    <w:name w:val="757747CB4548448D90E61C52E09BF820"/>
    <w:rsid w:val="00357A12"/>
  </w:style>
  <w:style w:type="paragraph" w:customStyle="1" w:styleId="0EE286CEDE284077A257321B769F9B25">
    <w:name w:val="0EE286CEDE284077A257321B769F9B25"/>
    <w:rsid w:val="00357A12"/>
  </w:style>
  <w:style w:type="paragraph" w:customStyle="1" w:styleId="F6FAE5F60E9241A8B8E31D8AD2A31B5B">
    <w:name w:val="F6FAE5F60E9241A8B8E31D8AD2A31B5B"/>
    <w:rsid w:val="00357A12"/>
  </w:style>
  <w:style w:type="paragraph" w:customStyle="1" w:styleId="18B0D78CC94C426D94F45A81EB97F790">
    <w:name w:val="18B0D78CC94C426D94F45A81EB97F790"/>
    <w:rsid w:val="00357A12"/>
  </w:style>
  <w:style w:type="paragraph" w:customStyle="1" w:styleId="6DBCEDDBBE7A4258B87BF24F450814A0">
    <w:name w:val="6DBCEDDBBE7A4258B87BF24F450814A0"/>
    <w:rsid w:val="00357A12"/>
  </w:style>
  <w:style w:type="paragraph" w:customStyle="1" w:styleId="678EBB5334FF46C6AEEE7E374DD530EC">
    <w:name w:val="678EBB5334FF46C6AEEE7E374DD530EC"/>
    <w:rsid w:val="00357A12"/>
  </w:style>
  <w:style w:type="paragraph" w:customStyle="1" w:styleId="9BFF115FADDE4FEF83DCE5111A9046FA">
    <w:name w:val="9BFF115FADDE4FEF83DCE5111A9046FA"/>
    <w:rsid w:val="00357A12"/>
  </w:style>
  <w:style w:type="paragraph" w:customStyle="1" w:styleId="C306D8C22F9A4037A9822D7EF4EBB27A">
    <w:name w:val="C306D8C22F9A4037A9822D7EF4EBB27A"/>
    <w:rsid w:val="00357A12"/>
  </w:style>
  <w:style w:type="paragraph" w:customStyle="1" w:styleId="5EF26AF980D64C72B6AF28853EAD9356">
    <w:name w:val="5EF26AF980D64C72B6AF28853EAD9356"/>
    <w:rsid w:val="00357A12"/>
  </w:style>
  <w:style w:type="paragraph" w:customStyle="1" w:styleId="923CAC655D5C4D5C872FD666A222C04D">
    <w:name w:val="923CAC655D5C4D5C872FD666A222C04D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">
    <w:name w:val="ED70D4938D1A4A5182138615266BF87A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1">
    <w:name w:val="ED70D4938D1A4A5182138615266BF87A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2">
    <w:name w:val="ED70D4938D1A4A5182138615266BF87A2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">
    <w:name w:val="30677282046A43BAA435DFF1AF1C644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80C34317E854DA68BEFFCB7BF1EDE38">
    <w:name w:val="D80C34317E854DA68BEFFCB7BF1EDE38"/>
  </w:style>
  <w:style w:type="paragraph" w:customStyle="1" w:styleId="B05B8B9C751A4DA3896BF25908C4B5E0">
    <w:name w:val="B05B8B9C751A4DA3896BF25908C4B5E0"/>
  </w:style>
  <w:style w:type="paragraph" w:customStyle="1" w:styleId="82E1200B3AA14C19BA382B0DE199C5A9">
    <w:name w:val="82E1200B3AA14C19BA382B0DE199C5A9"/>
  </w:style>
  <w:style w:type="paragraph" w:customStyle="1" w:styleId="595E8E548C65418C99FED422C214B67E">
    <w:name w:val="595E8E548C65418C99FED422C214B67E"/>
  </w:style>
  <w:style w:type="paragraph" w:customStyle="1" w:styleId="946F8177856D4E52AFCB362187D22D13">
    <w:name w:val="946F8177856D4E52AFCB362187D22D13"/>
  </w:style>
  <w:style w:type="paragraph" w:customStyle="1" w:styleId="8952F32508E347359BB07606859C693E">
    <w:name w:val="8952F32508E347359BB07606859C693E"/>
  </w:style>
  <w:style w:type="paragraph" w:customStyle="1" w:styleId="8511330888064595A44DA91F498B8176">
    <w:name w:val="8511330888064595A44DA91F498B8176"/>
  </w:style>
  <w:style w:type="paragraph" w:customStyle="1" w:styleId="4CDE2E87011642BF9B1DE04AF035AE83">
    <w:name w:val="4CDE2E87011642BF9B1DE04AF035AE83"/>
  </w:style>
  <w:style w:type="paragraph" w:customStyle="1" w:styleId="75F647B89E814F50B1E956E16E0550C5">
    <w:name w:val="75F647B89E814F50B1E956E16E0550C5"/>
  </w:style>
  <w:style w:type="paragraph" w:customStyle="1" w:styleId="00AF2FC57E9F411D903F1C9AD2B7415B">
    <w:name w:val="00AF2FC57E9F411D903F1C9AD2B7415B"/>
  </w:style>
  <w:style w:type="paragraph" w:customStyle="1" w:styleId="C8B6768251C244B6AE32F8FB2F1E2E3C">
    <w:name w:val="C8B6768251C244B6AE32F8FB2F1E2E3C"/>
  </w:style>
  <w:style w:type="paragraph" w:customStyle="1" w:styleId="3FC19464F25C4A31A0B0ABB964332AFD">
    <w:name w:val="3FC19464F25C4A31A0B0ABB964332AFD"/>
  </w:style>
  <w:style w:type="paragraph" w:customStyle="1" w:styleId="9EEC2B9BE08F41BB9644FCF6DB429386">
    <w:name w:val="9EEC2B9BE08F41BB9644FCF6DB429386"/>
  </w:style>
  <w:style w:type="paragraph" w:customStyle="1" w:styleId="5BB80CF9F493496B8AEC3E90F156A643">
    <w:name w:val="5BB80CF9F493496B8AEC3E90F156A643"/>
  </w:style>
  <w:style w:type="paragraph" w:customStyle="1" w:styleId="0BF6616F1A5E4BABB27279BA1D4A98D8">
    <w:name w:val="0BF6616F1A5E4BABB27279BA1D4A98D8"/>
  </w:style>
  <w:style w:type="paragraph" w:customStyle="1" w:styleId="03E3AD62925546A68BA513B88EAEF74A">
    <w:name w:val="03E3AD62925546A68BA513B88EAEF74A"/>
  </w:style>
  <w:style w:type="paragraph" w:customStyle="1" w:styleId="B213A7D5B7694726B6CE2DEAACE71C45">
    <w:name w:val="B213A7D5B7694726B6CE2DEAACE71C45"/>
  </w:style>
  <w:style w:type="paragraph" w:customStyle="1" w:styleId="810A65A4CA0E4952AEAAD498F267FEF0">
    <w:name w:val="810A65A4CA0E4952AEAAD498F267FEF0"/>
  </w:style>
  <w:style w:type="paragraph" w:customStyle="1" w:styleId="0457C16E07714046838095B68DA34F30">
    <w:name w:val="0457C16E07714046838095B68DA34F30"/>
  </w:style>
  <w:style w:type="paragraph" w:customStyle="1" w:styleId="9F1B82FB8D4E4F69AC5D930DDD613E9C">
    <w:name w:val="9F1B82FB8D4E4F69AC5D930DDD613E9C"/>
  </w:style>
  <w:style w:type="paragraph" w:customStyle="1" w:styleId="9FBC7826787B47899B06049E164FAF87">
    <w:name w:val="9FBC7826787B47899B06049E164FAF87"/>
  </w:style>
  <w:style w:type="paragraph" w:customStyle="1" w:styleId="A61DABEFA14B44D78FD8192C845B3980">
    <w:name w:val="A61DABEFA14B44D78FD8192C845B3980"/>
  </w:style>
  <w:style w:type="paragraph" w:customStyle="1" w:styleId="3159E5CEF3C04A3AA135126899BEA3E0">
    <w:name w:val="3159E5CEF3C04A3AA135126899BEA3E0"/>
  </w:style>
  <w:style w:type="paragraph" w:customStyle="1" w:styleId="1AEC768F2FC54F7598168CF66656D8BA">
    <w:name w:val="1AEC768F2FC54F7598168CF66656D8BA"/>
  </w:style>
  <w:style w:type="paragraph" w:customStyle="1" w:styleId="C0A4E9E77583413CA2220177116EC376">
    <w:name w:val="C0A4E9E77583413CA2220177116EC376"/>
  </w:style>
  <w:style w:type="paragraph" w:customStyle="1" w:styleId="8F7B19CA3CEA4857BA0D02C7B5EB7CB3">
    <w:name w:val="8F7B19CA3CEA4857BA0D02C7B5EB7CB3"/>
  </w:style>
  <w:style w:type="paragraph" w:customStyle="1" w:styleId="9586B7AF464D4A98B18E86B80655B408">
    <w:name w:val="9586B7AF464D4A98B18E86B80655B408"/>
  </w:style>
  <w:style w:type="paragraph" w:customStyle="1" w:styleId="0BF6616F1A5E4BABB27279BA1D4A98D81">
    <w:name w:val="0BF6616F1A5E4BABB27279BA1D4A98D8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3">
    <w:name w:val="ED70D4938D1A4A5182138615266BF87A3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1">
    <w:name w:val="30677282046A43BAA435DFF1AF1C6441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05B8B9C751A4DA3896BF25908C4B5E01">
    <w:name w:val="B05B8B9C751A4DA3896BF25908C4B5E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C0A4E9E77583413CA2220177116EC3761">
    <w:name w:val="C0A4E9E77583413CA2220177116EC376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F7B19CA3CEA4857BA0D02C7B5EB7CB31">
    <w:name w:val="8F7B19CA3CEA4857BA0D02C7B5EB7CB3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586B7AF464D4A98B18E86B80655B4081">
    <w:name w:val="9586B7AF464D4A98B18E86B80655B408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">
    <w:name w:val="26D14FCDF3A14B509B5259FD9D624288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1">
    <w:name w:val="810A65A4CA0E4952AEAAD498F267FEF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1">
    <w:name w:val="03E3AD62925546A68BA513B88EAEF74A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1">
    <w:name w:val="0457C16E07714046838095B68DA34F3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1">
    <w:name w:val="B213A7D5B7694726B6CE2DEAACE71C45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1">
    <w:name w:val="9F1B82FB8D4E4F69AC5D930DDD613E9C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1">
    <w:name w:val="A61DABEFA14B44D78FD8192C845B398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1">
    <w:name w:val="9FBC7826787B47899B06049E164FAF87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159E5CEF3C04A3AA135126899BEA3E01">
    <w:name w:val="3159E5CEF3C04A3AA135126899BEA3E0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1AEC768F2FC54F7598168CF66656D8BA1">
    <w:name w:val="1AEC768F2FC54F7598168CF66656D8BA1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">
    <w:name w:val="DC50BFD36686494BB5023A13CCA9D116"/>
  </w:style>
  <w:style w:type="paragraph" w:customStyle="1" w:styleId="E51BD8F4BCE240F5A0B351B75A0FCA02">
    <w:name w:val="E51BD8F4BCE240F5A0B351B75A0FCA02"/>
  </w:style>
  <w:style w:type="paragraph" w:customStyle="1" w:styleId="ED70D4938D1A4A5182138615266BF87A4">
    <w:name w:val="ED70D4938D1A4A5182138615266BF87A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2">
    <w:name w:val="30677282046A43BAA435DFF1AF1C6441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1">
    <w:name w:val="26D14FCDF3A14B509B5259FD9D624288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2">
    <w:name w:val="810A65A4CA0E4952AEAAD498F267FEF0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2">
    <w:name w:val="03E3AD62925546A68BA513B88EAEF74A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2">
    <w:name w:val="0457C16E07714046838095B68DA34F30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2">
    <w:name w:val="B213A7D5B7694726B6CE2DEAACE71C45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2">
    <w:name w:val="9F1B82FB8D4E4F69AC5D930DDD613E9C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2">
    <w:name w:val="A61DABEFA14B44D78FD8192C845B3980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2">
    <w:name w:val="9FBC7826787B47899B06049E164FAF87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1">
    <w:name w:val="DC50BFD36686494BB5023A13CCA9D116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1">
    <w:name w:val="E51BD8F4BCE240F5A0B351B75A0FCA02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3EEAD6FDEB24B76A5E8414CF55CCBF3">
    <w:name w:val="83EEAD6FDEB24B76A5E8414CF55CCBF3"/>
    <w:rsid w:val="00A1568E"/>
  </w:style>
  <w:style w:type="paragraph" w:customStyle="1" w:styleId="D3B71BA4C0964284A5C3D861ABBE8BF2">
    <w:name w:val="D3B71BA4C0964284A5C3D861ABBE8BF2"/>
    <w:rsid w:val="00A1568E"/>
  </w:style>
  <w:style w:type="paragraph" w:customStyle="1" w:styleId="BB345799F106490F8C090EA11BF1CF68">
    <w:name w:val="BB345799F106490F8C090EA11BF1CF68"/>
    <w:rsid w:val="00A1568E"/>
  </w:style>
  <w:style w:type="paragraph" w:customStyle="1" w:styleId="ED70D4938D1A4A5182138615266BF87A5">
    <w:name w:val="ED70D4938D1A4A5182138615266BF87A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3">
    <w:name w:val="30677282046A43BAA435DFF1AF1C6441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1">
    <w:name w:val="D3B71BA4C0964284A5C3D861ABBE8BF2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2">
    <w:name w:val="26D14FCDF3A14B509B5259FD9D624288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3">
    <w:name w:val="810A65A4CA0E4952AEAAD498F267FEF0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3">
    <w:name w:val="03E3AD62925546A68BA513B88EAEF74A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3">
    <w:name w:val="0457C16E07714046838095B68DA34F30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3">
    <w:name w:val="B213A7D5B7694726B6CE2DEAACE71C45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3">
    <w:name w:val="9F1B82FB8D4E4F69AC5D930DDD613E9C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3">
    <w:name w:val="A61DABEFA14B44D78FD8192C845B3980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3">
    <w:name w:val="9FBC7826787B47899B06049E164FAF87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1">
    <w:name w:val="BB345799F106490F8C090EA11BF1CF68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2">
    <w:name w:val="DC50BFD36686494BB5023A13CCA9D116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2">
    <w:name w:val="E51BD8F4BCE240F5A0B351B75A0FCA02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D70D4938D1A4A5182138615266BF87A6">
    <w:name w:val="ED70D4938D1A4A5182138615266BF87A6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4">
    <w:name w:val="30677282046A43BAA435DFF1AF1C6441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2">
    <w:name w:val="D3B71BA4C0964284A5C3D861ABBE8BF2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3">
    <w:name w:val="26D14FCDF3A14B509B5259FD9D624288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4">
    <w:name w:val="810A65A4CA0E4952AEAAD498F267FEF0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4">
    <w:name w:val="03E3AD62925546A68BA513B88EAEF74A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4">
    <w:name w:val="0457C16E07714046838095B68DA34F30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4">
    <w:name w:val="B213A7D5B7694726B6CE2DEAACE71C45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4">
    <w:name w:val="9F1B82FB8D4E4F69AC5D930DDD613E9C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4">
    <w:name w:val="A61DABEFA14B44D78FD8192C845B3980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4">
    <w:name w:val="9FBC7826787B47899B06049E164FAF87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2">
    <w:name w:val="BB345799F106490F8C090EA11BF1CF682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3">
    <w:name w:val="DC50BFD36686494BB5023A13CCA9D116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3">
    <w:name w:val="E51BD8F4BCE240F5A0B351B75A0FCA02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">
    <w:name w:val="305A760B18A14CE79F140D2D7EF458EA"/>
    <w:rsid w:val="00A1568E"/>
  </w:style>
  <w:style w:type="paragraph" w:customStyle="1" w:styleId="E5720144664540C492DA9F0686B15969">
    <w:name w:val="E5720144664540C492DA9F0686B15969"/>
    <w:rsid w:val="00A1568E"/>
  </w:style>
  <w:style w:type="paragraph" w:customStyle="1" w:styleId="17376290AD7047499D3C322820A4DBE4">
    <w:name w:val="17376290AD7047499D3C322820A4DBE4"/>
    <w:rsid w:val="00A1568E"/>
  </w:style>
  <w:style w:type="paragraph" w:customStyle="1" w:styleId="59A3D0D6B15F47F4A6D652264D4C601A">
    <w:name w:val="59A3D0D6B15F47F4A6D652264D4C601A"/>
    <w:rsid w:val="00A1568E"/>
  </w:style>
  <w:style w:type="paragraph" w:customStyle="1" w:styleId="3A75A3725A2B45E2B2899F1AAAD367C1">
    <w:name w:val="3A75A3725A2B45E2B2899F1AAAD367C1"/>
    <w:rsid w:val="00A1568E"/>
  </w:style>
  <w:style w:type="paragraph" w:customStyle="1" w:styleId="4875EDC6147F4744AACAD37A0977887F">
    <w:name w:val="4875EDC6147F4744AACAD37A0977887F"/>
    <w:rsid w:val="00A1568E"/>
  </w:style>
  <w:style w:type="paragraph" w:customStyle="1" w:styleId="E3772110D3BA48B0B0407E45E6513CA5">
    <w:name w:val="E3772110D3BA48B0B0407E45E6513CA5"/>
    <w:rsid w:val="00A1568E"/>
  </w:style>
  <w:style w:type="paragraph" w:customStyle="1" w:styleId="97647364867F4E5D889219995969318D">
    <w:name w:val="97647364867F4E5D889219995969318D"/>
    <w:rsid w:val="00A1568E"/>
  </w:style>
  <w:style w:type="paragraph" w:customStyle="1" w:styleId="27F223F337D24F9993EA91A793E38286">
    <w:name w:val="27F223F337D24F9993EA91A793E38286"/>
    <w:rsid w:val="00A1568E"/>
  </w:style>
  <w:style w:type="paragraph" w:customStyle="1" w:styleId="913272ABBFC94A4AAA486211DCFD63AE">
    <w:name w:val="913272ABBFC94A4AAA486211DCFD63AE"/>
    <w:rsid w:val="00A1568E"/>
  </w:style>
  <w:style w:type="paragraph" w:customStyle="1" w:styleId="9A821EF64553439C989C2ED750D88ECE">
    <w:name w:val="9A821EF64553439C989C2ED750D88ECE"/>
    <w:rsid w:val="00A1568E"/>
  </w:style>
  <w:style w:type="paragraph" w:customStyle="1" w:styleId="24E4457578554A34AF780DCC33A05309">
    <w:name w:val="24E4457578554A34AF780DCC33A05309"/>
    <w:rsid w:val="00A1568E"/>
  </w:style>
  <w:style w:type="paragraph" w:customStyle="1" w:styleId="A75683A98B1C4F3D9B3A2B32E7D4BA56">
    <w:name w:val="A75683A98B1C4F3D9B3A2B32E7D4BA56"/>
    <w:rsid w:val="00A1568E"/>
  </w:style>
  <w:style w:type="paragraph" w:customStyle="1" w:styleId="E034A1CC5040467F9E71573A11FF131D">
    <w:name w:val="E034A1CC5040467F9E71573A11FF131D"/>
    <w:rsid w:val="00A1568E"/>
  </w:style>
  <w:style w:type="paragraph" w:customStyle="1" w:styleId="05416DB444EA41189025AE87AD7C6D95">
    <w:name w:val="05416DB444EA41189025AE87AD7C6D95"/>
    <w:rsid w:val="00A1568E"/>
  </w:style>
  <w:style w:type="paragraph" w:customStyle="1" w:styleId="7DBEBE3A641D494BA0606EF3B1440C04">
    <w:name w:val="7DBEBE3A641D494BA0606EF3B1440C04"/>
    <w:rsid w:val="00A1568E"/>
  </w:style>
  <w:style w:type="paragraph" w:customStyle="1" w:styleId="5A74C2AB7D4141B4803C4B073DC71210">
    <w:name w:val="5A74C2AB7D4141B4803C4B073DC71210"/>
    <w:rsid w:val="00A1568E"/>
  </w:style>
  <w:style w:type="paragraph" w:customStyle="1" w:styleId="A87A4BA76F9A43F5912305B0415C1314">
    <w:name w:val="A87A4BA76F9A43F5912305B0415C1314"/>
    <w:rsid w:val="00A1568E"/>
  </w:style>
  <w:style w:type="paragraph" w:customStyle="1" w:styleId="7A0D67C4942E4042A31F24DA7D55FABD">
    <w:name w:val="7A0D67C4942E4042A31F24DA7D55FABD"/>
    <w:rsid w:val="00A1568E"/>
  </w:style>
  <w:style w:type="paragraph" w:customStyle="1" w:styleId="9D53121216BC48BAAF790EDB5D143BEC">
    <w:name w:val="9D53121216BC48BAAF790EDB5D143BEC"/>
    <w:rsid w:val="00A1568E"/>
  </w:style>
  <w:style w:type="paragraph" w:customStyle="1" w:styleId="5A202EB376644EDFA225FFF7804C413B">
    <w:name w:val="5A202EB376644EDFA225FFF7804C413B"/>
    <w:rsid w:val="00A1568E"/>
  </w:style>
  <w:style w:type="paragraph" w:customStyle="1" w:styleId="ED70D4938D1A4A5182138615266BF87A7">
    <w:name w:val="ED70D4938D1A4A5182138615266BF87A7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677282046A43BAA435DFF1AF1C64415">
    <w:name w:val="30677282046A43BAA435DFF1AF1C6441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3">
    <w:name w:val="D3B71BA4C0964284A5C3D861ABBE8BF2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4">
    <w:name w:val="26D14FCDF3A14B509B5259FD9D624288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5">
    <w:name w:val="810A65A4CA0E4952AEAAD498F267FEF0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5">
    <w:name w:val="03E3AD62925546A68BA513B88EAEF74A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5">
    <w:name w:val="0457C16E07714046838095B68DA34F30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5">
    <w:name w:val="B213A7D5B7694726B6CE2DEAACE71C45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5">
    <w:name w:val="9F1B82FB8D4E4F69AC5D930DDD613E9C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5">
    <w:name w:val="A61DABEFA14B44D78FD8192C845B3980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5">
    <w:name w:val="9FBC7826787B47899B06049E164FAF875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3">
    <w:name w:val="BB345799F106490F8C090EA11BF1CF683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4">
    <w:name w:val="DC50BFD36686494BB5023A13CCA9D116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4">
    <w:name w:val="E51BD8F4BCE240F5A0B351B75A0FCA024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1">
    <w:name w:val="305A760B18A14CE79F140D2D7EF458EA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17376290AD7047499D3C322820A4DBE41">
    <w:name w:val="17376290AD7047499D3C322820A4DBE4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5416DB444EA41189025AE87AD7C6D951">
    <w:name w:val="05416DB444EA41189025AE87AD7C6D95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5A74C2AB7D4141B4803C4B073DC712101">
    <w:name w:val="5A74C2AB7D4141B4803C4B073DC71210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7A0D67C4942E4042A31F24DA7D55FABD1">
    <w:name w:val="7A0D67C4942E4042A31F24DA7D55FABD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75683A98B1C4F3D9B3A2B32E7D4BA561">
    <w:name w:val="A75683A98B1C4F3D9B3A2B32E7D4BA56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034A1CC5040467F9E71573A11FF131D1">
    <w:name w:val="E034A1CC5040467F9E71573A11FF131D1"/>
    <w:rsid w:val="00A1568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BFDC4EBC5C04F8AA3F220F6B69F3458">
    <w:name w:val="9BFDC4EBC5C04F8AA3F220F6B69F3458"/>
    <w:rsid w:val="00A1568E"/>
  </w:style>
  <w:style w:type="paragraph" w:customStyle="1" w:styleId="8BFB2158CCBB48188151D558BD4D7079">
    <w:name w:val="8BFB2158CCBB48188151D558BD4D7079"/>
    <w:rsid w:val="00A1568E"/>
  </w:style>
  <w:style w:type="paragraph" w:customStyle="1" w:styleId="BFBF5A2A35914CE1A4BEE62B336B9E65">
    <w:name w:val="BFBF5A2A35914CE1A4BEE62B336B9E65"/>
    <w:rsid w:val="00A1568E"/>
  </w:style>
  <w:style w:type="paragraph" w:customStyle="1" w:styleId="A7762827827F47539382C414AB403FB5">
    <w:name w:val="A7762827827F47539382C414AB403FB5"/>
    <w:rsid w:val="00A1568E"/>
  </w:style>
  <w:style w:type="paragraph" w:customStyle="1" w:styleId="969E1A825A754A9D863EE8E8B33423FD">
    <w:name w:val="969E1A825A754A9D863EE8E8B33423FD"/>
    <w:rsid w:val="00A1568E"/>
  </w:style>
  <w:style w:type="paragraph" w:customStyle="1" w:styleId="45EB252D00E94FFAA8C547FA04769B00">
    <w:name w:val="45EB252D00E94FFAA8C547FA04769B00"/>
    <w:rsid w:val="00A1568E"/>
  </w:style>
  <w:style w:type="paragraph" w:customStyle="1" w:styleId="5146C02320624A7B98E808B85839E645">
    <w:name w:val="5146C02320624A7B98E808B85839E645"/>
    <w:rsid w:val="00A1568E"/>
  </w:style>
  <w:style w:type="paragraph" w:customStyle="1" w:styleId="A91F6153D89B480CB365A5CBA7A8B9D8">
    <w:name w:val="A91F6153D89B480CB365A5CBA7A8B9D8"/>
    <w:rsid w:val="00A1568E"/>
  </w:style>
  <w:style w:type="paragraph" w:customStyle="1" w:styleId="B7C2316F6A504F4E82C36BE6E3A84C59">
    <w:name w:val="B7C2316F6A504F4E82C36BE6E3A84C59"/>
    <w:rsid w:val="00A1568E"/>
  </w:style>
  <w:style w:type="paragraph" w:customStyle="1" w:styleId="69E41B99FD6541FA88D962F9E02A931E">
    <w:name w:val="69E41B99FD6541FA88D962F9E02A931E"/>
    <w:rsid w:val="00A1568E"/>
  </w:style>
  <w:style w:type="paragraph" w:customStyle="1" w:styleId="C578447F0EBA4017BBBD845C5B413967">
    <w:name w:val="C578447F0EBA4017BBBD845C5B413967"/>
    <w:rsid w:val="00A1568E"/>
  </w:style>
  <w:style w:type="paragraph" w:customStyle="1" w:styleId="B5306767233842C5BDBFD54186E04CDF">
    <w:name w:val="B5306767233842C5BDBFD54186E04CDF"/>
    <w:rsid w:val="00A1568E"/>
  </w:style>
  <w:style w:type="paragraph" w:customStyle="1" w:styleId="1020B8478AD84A7B803923D8D79CB029">
    <w:name w:val="1020B8478AD84A7B803923D8D79CB029"/>
    <w:rsid w:val="00A1568E"/>
  </w:style>
  <w:style w:type="paragraph" w:customStyle="1" w:styleId="193F47AB44F04B84A9117AF6A1C09C07">
    <w:name w:val="193F47AB44F04B84A9117AF6A1C09C07"/>
    <w:rsid w:val="00A1568E"/>
  </w:style>
  <w:style w:type="paragraph" w:customStyle="1" w:styleId="0AA7F5608FC640F98EE07DE6828BD244">
    <w:name w:val="0AA7F5608FC640F98EE07DE6828BD244"/>
    <w:rsid w:val="00A1568E"/>
  </w:style>
  <w:style w:type="paragraph" w:customStyle="1" w:styleId="6C059ABB25AB4A449E416D67A51D061F">
    <w:name w:val="6C059ABB25AB4A449E416D67A51D061F"/>
    <w:rsid w:val="00A1568E"/>
  </w:style>
  <w:style w:type="paragraph" w:customStyle="1" w:styleId="559E22757E004B8895CCC603C4E0AFD6">
    <w:name w:val="559E22757E004B8895CCC603C4E0AFD6"/>
    <w:rsid w:val="00A1568E"/>
  </w:style>
  <w:style w:type="paragraph" w:customStyle="1" w:styleId="8EFEF44B1D9644678118F2B4EBD9EDA0">
    <w:name w:val="8EFEF44B1D9644678118F2B4EBD9EDA0"/>
    <w:rsid w:val="00A1568E"/>
  </w:style>
  <w:style w:type="paragraph" w:customStyle="1" w:styleId="52D23B76FCDB42979738D39C0BE5AAA6">
    <w:name w:val="52D23B76FCDB42979738D39C0BE5AAA6"/>
    <w:rsid w:val="00A1568E"/>
  </w:style>
  <w:style w:type="paragraph" w:customStyle="1" w:styleId="C58AC68B501E46C093BEE74CD4E6986C">
    <w:name w:val="C58AC68B501E46C093BEE74CD4E6986C"/>
    <w:rsid w:val="00A1568E"/>
  </w:style>
  <w:style w:type="paragraph" w:customStyle="1" w:styleId="C22AD52BB3844313B96CE900229F6C83">
    <w:name w:val="C22AD52BB3844313B96CE900229F6C83"/>
    <w:rsid w:val="00A1568E"/>
  </w:style>
  <w:style w:type="paragraph" w:customStyle="1" w:styleId="8EA542605E3040D68AFA6804EA5869C8">
    <w:name w:val="8EA542605E3040D68AFA6804EA5869C8"/>
    <w:rsid w:val="00A1568E"/>
  </w:style>
  <w:style w:type="paragraph" w:customStyle="1" w:styleId="4876BC1BACF44CDFBFDBBC73F4CB7DB4">
    <w:name w:val="4876BC1BACF44CDFBFDBBC73F4CB7DB4"/>
    <w:rsid w:val="00A1568E"/>
  </w:style>
  <w:style w:type="paragraph" w:customStyle="1" w:styleId="49173AA8B2264F00BDA25AED7BFCA16B">
    <w:name w:val="49173AA8B2264F00BDA25AED7BFCA16B"/>
    <w:rsid w:val="00A1568E"/>
  </w:style>
  <w:style w:type="paragraph" w:customStyle="1" w:styleId="EA1AEF9E54C84D7BA4E26D543FC4D32D">
    <w:name w:val="EA1AEF9E54C84D7BA4E26D543FC4D32D"/>
    <w:rsid w:val="00F110DA"/>
  </w:style>
  <w:style w:type="paragraph" w:customStyle="1" w:styleId="81659B69E9954A6F9629AB9F193E6B60">
    <w:name w:val="81659B69E9954A6F9629AB9F193E6B60"/>
    <w:rsid w:val="00F110DA"/>
  </w:style>
  <w:style w:type="paragraph" w:customStyle="1" w:styleId="CB589912DC8F41FEB46E6F3C67E74CCD">
    <w:name w:val="CB589912DC8F41FEB46E6F3C67E74CCD"/>
    <w:rsid w:val="00F110DA"/>
  </w:style>
  <w:style w:type="paragraph" w:customStyle="1" w:styleId="136140AE3A5A4D75BDE4AC1009CDA850">
    <w:name w:val="136140AE3A5A4D75BDE4AC1009CDA850"/>
    <w:rsid w:val="00F110DA"/>
  </w:style>
  <w:style w:type="paragraph" w:customStyle="1" w:styleId="FA9BCBE332D949A9A14DD5921AB68860">
    <w:name w:val="FA9BCBE332D949A9A14DD5921AB68860"/>
    <w:rsid w:val="00F110DA"/>
  </w:style>
  <w:style w:type="paragraph" w:customStyle="1" w:styleId="ED277F771BFF4821BC3190FE00BECF8A">
    <w:name w:val="ED277F771BFF4821BC3190FE00BECF8A"/>
    <w:rsid w:val="00F110DA"/>
  </w:style>
  <w:style w:type="paragraph" w:customStyle="1" w:styleId="596E07FA6B8C46E7BEAA5A0914B508D7">
    <w:name w:val="596E07FA6B8C46E7BEAA5A0914B508D7"/>
    <w:rsid w:val="00F110DA"/>
  </w:style>
  <w:style w:type="paragraph" w:customStyle="1" w:styleId="AA2F883EF5B9471194B6FCDE6E4EBADE">
    <w:name w:val="AA2F883EF5B9471194B6FCDE6E4EBADE"/>
    <w:rsid w:val="00F110DA"/>
  </w:style>
  <w:style w:type="paragraph" w:customStyle="1" w:styleId="C81F293ACDB3498B80F0A8A9A63386A7">
    <w:name w:val="C81F293ACDB3498B80F0A8A9A63386A7"/>
    <w:rsid w:val="00F110DA"/>
  </w:style>
  <w:style w:type="paragraph" w:customStyle="1" w:styleId="E38E310C49884473B56D7D0C99393879">
    <w:name w:val="E38E310C49884473B56D7D0C99393879"/>
    <w:rsid w:val="00F110DA"/>
  </w:style>
  <w:style w:type="paragraph" w:customStyle="1" w:styleId="7FF4B52E866C420E9F401BC63324CDC8">
    <w:name w:val="7FF4B52E866C420E9F401BC63324CDC8"/>
    <w:rsid w:val="00F110DA"/>
  </w:style>
  <w:style w:type="paragraph" w:customStyle="1" w:styleId="B6E3A151CE9241969FC894DDE0ED4E77">
    <w:name w:val="B6E3A151CE9241969FC894DDE0ED4E77"/>
    <w:rsid w:val="00E810A4"/>
  </w:style>
  <w:style w:type="paragraph" w:customStyle="1" w:styleId="9C1CC02208E3442DB2110A01C3148282">
    <w:name w:val="9C1CC02208E3442DB2110A01C3148282"/>
    <w:rsid w:val="00E810A4"/>
  </w:style>
  <w:style w:type="paragraph" w:customStyle="1" w:styleId="0E251832731C4236A8E7E7031CC7887A">
    <w:name w:val="0E251832731C4236A8E7E7031CC7887A"/>
    <w:rsid w:val="00E810A4"/>
  </w:style>
  <w:style w:type="paragraph" w:customStyle="1" w:styleId="33117178811D410891E0DACF7115202A">
    <w:name w:val="33117178811D410891E0DACF7115202A"/>
    <w:rsid w:val="00E810A4"/>
  </w:style>
  <w:style w:type="paragraph" w:customStyle="1" w:styleId="C6DD6086235249D5BF6BD6073DDD3C60">
    <w:name w:val="C6DD6086235249D5BF6BD6073DDD3C60"/>
    <w:rsid w:val="00E810A4"/>
  </w:style>
  <w:style w:type="paragraph" w:customStyle="1" w:styleId="5D933E56A66944C6AEF096DD87E08BD0">
    <w:name w:val="5D933E56A66944C6AEF096DD87E08BD0"/>
    <w:rsid w:val="00E810A4"/>
  </w:style>
  <w:style w:type="paragraph" w:customStyle="1" w:styleId="A704732E67A44C75B9326D4EB7E9E6A6">
    <w:name w:val="A704732E67A44C75B9326D4EB7E9E6A6"/>
    <w:rsid w:val="00E810A4"/>
  </w:style>
  <w:style w:type="paragraph" w:customStyle="1" w:styleId="E883CEFC515149A39AF15048B07EA483">
    <w:name w:val="E883CEFC515149A39AF15048B07EA483"/>
    <w:rsid w:val="00E810A4"/>
  </w:style>
  <w:style w:type="paragraph" w:customStyle="1" w:styleId="ED70D4938D1A4A5182138615266BF87A8">
    <w:name w:val="ED70D4938D1A4A5182138615266BF87A8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4">
    <w:name w:val="D3B71BA4C0964284A5C3D861ABBE8BF24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5">
    <w:name w:val="26D14FCDF3A14B509B5259FD9D6242885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6">
    <w:name w:val="810A65A4CA0E4952AEAAD498F267FEF0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6">
    <w:name w:val="03E3AD62925546A68BA513B88EAEF74A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6">
    <w:name w:val="0457C16E07714046838095B68DA34F30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6">
    <w:name w:val="B213A7D5B7694726B6CE2DEAACE71C45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6">
    <w:name w:val="9F1B82FB8D4E4F69AC5D930DDD613E9C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6">
    <w:name w:val="A61DABEFA14B44D78FD8192C845B3980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6">
    <w:name w:val="9FBC7826787B47899B06049E164FAF876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4">
    <w:name w:val="BB345799F106490F8C090EA11BF1CF684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5">
    <w:name w:val="DC50BFD36686494BB5023A13CCA9D1165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5">
    <w:name w:val="E51BD8F4BCE240F5A0B351B75A0FCA025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2">
    <w:name w:val="305A760B18A14CE79F140D2D7EF458EA2"/>
    <w:rsid w:val="00CC423E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3B71BA4C0964284A5C3D861ABBE8BF25">
    <w:name w:val="D3B71BA4C0964284A5C3D861ABBE8BF25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26D14FCDF3A14B509B5259FD9D6242886">
    <w:name w:val="26D14FCDF3A14B509B5259FD9D6242886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810A65A4CA0E4952AEAAD498F267FEF07">
    <w:name w:val="810A65A4CA0E4952AEAAD498F267FEF0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3E3AD62925546A68BA513B88EAEF74A7">
    <w:name w:val="03E3AD62925546A68BA513B88EAEF74A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0457C16E07714046838095B68DA34F307">
    <w:name w:val="0457C16E07714046838095B68DA34F30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213A7D5B7694726B6CE2DEAACE71C457">
    <w:name w:val="B213A7D5B7694726B6CE2DEAACE71C45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1B82FB8D4E4F69AC5D930DDD613E9C7">
    <w:name w:val="9F1B82FB8D4E4F69AC5D930DDD613E9C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A61DABEFA14B44D78FD8192C845B39807">
    <w:name w:val="A61DABEFA14B44D78FD8192C845B3980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9FBC7826787B47899B06049E164FAF877">
    <w:name w:val="9FBC7826787B47899B06049E164FAF877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BB345799F106490F8C090EA11BF1CF685">
    <w:name w:val="BB345799F106490F8C090EA11BF1CF685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DC50BFD36686494BB5023A13CCA9D1166">
    <w:name w:val="DC50BFD36686494BB5023A13CCA9D1166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E51BD8F4BCE240F5A0B351B75A0FCA026">
    <w:name w:val="E51BD8F4BCE240F5A0B351B75A0FCA026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3">
    <w:name w:val="305A760B18A14CE79F140D2D7EF458EA3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  <w:style w:type="paragraph" w:customStyle="1" w:styleId="305A760B18A14CE79F140D2D7EF458EA4">
    <w:name w:val="305A760B18A14CE79F140D2D7EF458EA4"/>
    <w:rsid w:val="005D32C5"/>
    <w:pPr>
      <w:spacing w:after="300" w:line="276" w:lineRule="auto"/>
    </w:pPr>
    <w:rPr>
      <w:rFonts w:eastAsiaTheme="minorHAnsi"/>
      <w:color w:val="323E4F" w:themeColor="text2" w:themeShade="BF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Personal Letterhead">
  <a:themeElements>
    <a:clrScheme name="Template2">
      <a:dk1>
        <a:sysClr val="windowText" lastClr="000000"/>
      </a:dk1>
      <a:lt1>
        <a:sysClr val="window" lastClr="FFFFFF"/>
      </a:lt1>
      <a:dk2>
        <a:srgbClr val="725E54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Template 2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0B365D-1560-4130-B33D-32C27672300C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04731-2B80-4934-A058-BD0BA9AC6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AE803B-26EA-40FF-870A-D0EF6A3246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262f94-9f35-4ac3-9a90-690165a166b7"/>
    <ds:schemaRef ds:uri="a4f35948-e619-41b3-aa29-22878b09cf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D2D69A8-3077-470C-A001-453F479BBB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A1EA97-224B-49AF-BCCB-68D53CEE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1506</Characters>
  <Application>Microsoft Office Word</Application>
  <DocSecurity>0</DocSecurity>
  <Lines>12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Kollegium für 
Hausarztmedizin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Frassineti</dc:creator>
  <cp:keywords/>
  <dc:description/>
  <cp:lastModifiedBy>Helena Frassineti</cp:lastModifiedBy>
  <cp:revision>2</cp:revision>
  <cp:lastPrinted>2021-03-18T12:56:00Z</cp:lastPrinted>
  <dcterms:created xsi:type="dcterms:W3CDTF">2021-03-25T08:35:00Z</dcterms:created>
  <dcterms:modified xsi:type="dcterms:W3CDTF">2021-03-25T08:35:00Z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