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5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291"/>
        <w:gridCol w:w="299"/>
        <w:gridCol w:w="536"/>
        <w:gridCol w:w="152"/>
        <w:gridCol w:w="2253"/>
        <w:gridCol w:w="157"/>
      </w:tblGrid>
      <w:tr w:rsidR="00A14D0F" w:rsidRPr="00CE3A30" w:rsidTr="00675727">
        <w:tc>
          <w:tcPr>
            <w:tcW w:w="7240" w:type="dxa"/>
            <w:gridSpan w:val="5"/>
            <w:vAlign w:val="bottom"/>
          </w:tcPr>
          <w:p w:rsidR="00A14D0F" w:rsidRPr="005C1BDA" w:rsidRDefault="00A738AC" w:rsidP="004A7F89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>Formulaire de demande</w:t>
            </w:r>
          </w:p>
          <w:p w:rsidR="00A738AC" w:rsidRPr="005C1BDA" w:rsidRDefault="00E23531" w:rsidP="00922E48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 xml:space="preserve">Fonds </w:t>
            </w:r>
            <w:r w:rsidR="00922E48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>de recherche</w:t>
            </w:r>
          </w:p>
        </w:tc>
        <w:tc>
          <w:tcPr>
            <w:tcW w:w="2410" w:type="dxa"/>
            <w:gridSpan w:val="2"/>
            <w:vAlign w:val="bottom"/>
          </w:tcPr>
          <w:p w:rsidR="00A14D0F" w:rsidRPr="005C1BDA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A14D0F" w:rsidRPr="00CE3A30" w:rsidTr="00675727">
        <w:trPr>
          <w:trHeight w:val="1246"/>
        </w:trPr>
        <w:tc>
          <w:tcPr>
            <w:tcW w:w="7240" w:type="dxa"/>
            <w:gridSpan w:val="5"/>
            <w:vAlign w:val="bottom"/>
          </w:tcPr>
          <w:p w:rsidR="00B94485" w:rsidRPr="005C1BDA" w:rsidRDefault="00B94485" w:rsidP="004A7F89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  <w:p w:rsidR="00A14D0F" w:rsidRPr="005C1BDA" w:rsidRDefault="00B94485" w:rsidP="00B94485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</w:pPr>
            <w:r w:rsidRPr="005C1BDA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  <w:t>Merci de remplir de manière complète</w:t>
            </w:r>
            <w:r w:rsidR="006F1442" w:rsidRPr="005C1BDA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  <w:t xml:space="preserve"> tous les champs</w:t>
            </w:r>
            <w:r w:rsidRPr="005C1BDA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  <w:t xml:space="preserve"> du formulaire, ainsi que les annexes et de les renvoyer avec les pièces jointes correspondantes par courriel à </w:t>
            </w:r>
            <w:r w:rsidR="00CE3A30">
              <w:fldChar w:fldCharType="begin"/>
            </w:r>
            <w:r w:rsidR="00CE3A30" w:rsidRPr="00CE3A30">
              <w:rPr>
                <w:lang w:val="fr-CH"/>
              </w:rPr>
              <w:instrText xml:space="preserve"> HYPERLINK "mailto:khm@hin.ch" </w:instrText>
            </w:r>
            <w:r w:rsidR="00CE3A30">
              <w:fldChar w:fldCharType="separate"/>
            </w:r>
            <w:r w:rsidRPr="005C1BDA">
              <w:rPr>
                <w:rStyle w:val="Hyperlink"/>
                <w:rFonts w:ascii="Calibri Light" w:hAnsi="Calibri Light" w:cs="Calibri"/>
                <w:sz w:val="24"/>
                <w:szCs w:val="24"/>
                <w:lang w:val="fr-CH"/>
              </w:rPr>
              <w:t>khm@hin.ch</w:t>
            </w:r>
            <w:r w:rsidR="00CE3A30">
              <w:rPr>
                <w:rStyle w:val="Hyperlink"/>
                <w:rFonts w:ascii="Calibri Light" w:hAnsi="Calibri Light" w:cs="Calibri"/>
                <w:sz w:val="24"/>
                <w:szCs w:val="24"/>
                <w:lang w:val="fr-CH"/>
              </w:rPr>
              <w:fldChar w:fldCharType="end"/>
            </w:r>
            <w:r w:rsidRPr="005C1BDA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  <w:t xml:space="preserve">. </w:t>
            </w:r>
          </w:p>
        </w:tc>
        <w:tc>
          <w:tcPr>
            <w:tcW w:w="2410" w:type="dxa"/>
            <w:gridSpan w:val="2"/>
            <w:vAlign w:val="bottom"/>
          </w:tcPr>
          <w:p w:rsidR="00A14D0F" w:rsidRPr="005C1BDA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5E7E6E" w:rsidRPr="00CE3A30" w:rsidTr="00475ECA">
        <w:trPr>
          <w:trHeight w:val="545"/>
        </w:trPr>
        <w:tc>
          <w:tcPr>
            <w:tcW w:w="7240" w:type="dxa"/>
            <w:gridSpan w:val="5"/>
            <w:tcBorders>
              <w:bottom w:val="single" w:sz="2" w:space="0" w:color="808080" w:themeColor="background1" w:themeShade="80"/>
            </w:tcBorders>
            <w:vAlign w:val="bottom"/>
          </w:tcPr>
          <w:p w:rsidR="005E7E6E" w:rsidRPr="005C1BDA" w:rsidRDefault="00B94485" w:rsidP="00B94485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  <w:t>Merci de joindre votre CV en pièce jointe.</w:t>
            </w:r>
            <w:r w:rsidR="005E7E6E" w:rsidRPr="005C1BDA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2" w:space="0" w:color="808080" w:themeColor="background1" w:themeShade="80"/>
            </w:tcBorders>
            <w:vAlign w:val="bottom"/>
          </w:tcPr>
          <w:p w:rsidR="005E7E6E" w:rsidRPr="005C1BDA" w:rsidRDefault="005E7E6E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A14D0F" w:rsidRPr="005C1BDA" w:rsidTr="00475ECA">
        <w:trPr>
          <w:trHeight w:val="1278"/>
        </w:trPr>
        <w:tc>
          <w:tcPr>
            <w:tcW w:w="7240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A14D0F" w:rsidRPr="005C1BDA" w:rsidRDefault="006F1442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Partie 1</w:t>
            </w:r>
          </w:p>
          <w:p w:rsidR="00122DDD" w:rsidRPr="005C1BDA" w:rsidRDefault="006F1442" w:rsidP="004A7F89">
            <w:pPr>
              <w:rPr>
                <w:rFonts w:ascii="Calibri Light" w:hAnsi="Calibri Light" w:cs="Calibri"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Projet</w:t>
            </w:r>
          </w:p>
        </w:tc>
        <w:tc>
          <w:tcPr>
            <w:tcW w:w="2410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A14D0F" w:rsidRPr="005C1BDA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4A7F89" w:rsidRPr="005C1BDA" w:rsidTr="00475ECA">
        <w:trPr>
          <w:trHeight w:val="755"/>
        </w:trPr>
        <w:tc>
          <w:tcPr>
            <w:tcW w:w="7240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4A7F89" w:rsidRPr="005C1BDA" w:rsidRDefault="006F1442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Intitulé du projet</w:t>
            </w:r>
          </w:p>
        </w:tc>
        <w:tc>
          <w:tcPr>
            <w:tcW w:w="2410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4A7F89" w:rsidRPr="005C1BDA" w:rsidRDefault="004A7F89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4A7F89" w:rsidRPr="005C1BDA" w:rsidTr="00475ECA">
        <w:trPr>
          <w:trHeight w:val="513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4A7F89" w:rsidRPr="005C1BDA" w:rsidRDefault="00475ECA" w:rsidP="008C0256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bookmarkStart w:id="1" w:name="_GoBack"/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bookmarkEnd w:id="1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0"/>
          </w:p>
        </w:tc>
      </w:tr>
      <w:tr w:rsidR="004A7F89" w:rsidRPr="005C1BDA" w:rsidTr="00475ECA">
        <w:trPr>
          <w:trHeight w:val="691"/>
        </w:trPr>
        <w:tc>
          <w:tcPr>
            <w:tcW w:w="7240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4A7F89" w:rsidRPr="005C1BDA" w:rsidRDefault="00A80B99" w:rsidP="00A80B9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Brève description</w:t>
            </w:r>
            <w:r w:rsidR="002D3C80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 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(m</w:t>
            </w:r>
            <w:r w:rsidR="002D3C80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 xml:space="preserve">ax. 500 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mots</w:t>
            </w:r>
            <w:r w:rsidR="002D3C80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)</w:t>
            </w:r>
            <w:r w:rsidR="002D3C80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7F89" w:rsidRPr="005C1BDA" w:rsidRDefault="004A7F89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2130EC" w:rsidRPr="005C1BDA" w:rsidTr="00475ECA">
        <w:trPr>
          <w:trHeight w:val="7515"/>
        </w:trPr>
        <w:tc>
          <w:tcPr>
            <w:tcW w:w="9650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521A43" w:rsidRPr="005C1BDA" w:rsidRDefault="00521A43" w:rsidP="003C376D">
            <w:pPr>
              <w:tabs>
                <w:tab w:val="left" w:pos="8280"/>
              </w:tabs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Default="00475ECA" w:rsidP="003C376D">
            <w:pPr>
              <w:tabs>
                <w:tab w:val="left" w:pos="8280"/>
              </w:tabs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sz w:val="24"/>
                <w:szCs w:val="4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C1BDA">
              <w:rPr>
                <w:rFonts w:ascii="Calibri Light" w:hAnsi="Calibri Light" w:cs="Calibri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noProof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noProof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noProof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noProof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noProof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sz w:val="24"/>
                <w:szCs w:val="48"/>
                <w:lang w:val="fr-CH"/>
              </w:rPr>
              <w:fldChar w:fldCharType="end"/>
            </w:r>
            <w:bookmarkEnd w:id="2"/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P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922E48" w:rsidRDefault="00922E48" w:rsidP="00922E48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475ECA" w:rsidRPr="00922E48" w:rsidRDefault="00922E48" w:rsidP="000A5CD9">
            <w:pPr>
              <w:tabs>
                <w:tab w:val="left" w:pos="5600"/>
                <w:tab w:val="left" w:pos="7410"/>
              </w:tabs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sz w:val="24"/>
                <w:szCs w:val="48"/>
                <w:lang w:val="fr-CH"/>
              </w:rPr>
              <w:tab/>
            </w:r>
            <w:r w:rsidR="000A5CD9">
              <w:rPr>
                <w:rFonts w:ascii="Calibri Light" w:hAnsi="Calibri Light" w:cs="Calibri"/>
                <w:sz w:val="24"/>
                <w:szCs w:val="48"/>
                <w:lang w:val="fr-CH"/>
              </w:rPr>
              <w:tab/>
            </w:r>
          </w:p>
        </w:tc>
      </w:tr>
      <w:tr w:rsidR="002D3C80" w:rsidRPr="00CE3A30" w:rsidTr="00475ECA">
        <w:trPr>
          <w:trHeight w:val="1124"/>
        </w:trPr>
        <w:tc>
          <w:tcPr>
            <w:tcW w:w="9650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D3C80" w:rsidRPr="005C1BDA" w:rsidRDefault="002D3C80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" w:hAnsi="Calibri" w:cs="Calibri"/>
                <w:noProof/>
                <w:color w:val="595959" w:themeColor="text1" w:themeTint="A6"/>
                <w:lang w:val="de-CH" w:eastAsia="de-CH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D9C17EB" wp14:editId="284E71D5">
                  <wp:simplePos x="0" y="0"/>
                  <wp:positionH relativeFrom="margin">
                    <wp:align>right</wp:align>
                  </wp:positionH>
                  <wp:positionV relativeFrom="paragraph">
                    <wp:posOffset>-9379274</wp:posOffset>
                  </wp:positionV>
                  <wp:extent cx="1370965" cy="1035685"/>
                  <wp:effectExtent l="0" t="0" r="63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khm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6" t="18984" r="12946" b="13503"/>
                          <a:stretch/>
                        </pic:blipFill>
                        <pic:spPr bwMode="auto">
                          <a:xfrm>
                            <a:off x="0" y="0"/>
                            <a:ext cx="137096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4784"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Partie 2</w:t>
            </w:r>
          </w:p>
          <w:p w:rsidR="002D3C80" w:rsidRPr="005C1BDA" w:rsidRDefault="00A84784" w:rsidP="00A8478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Données du demandeur</w:t>
            </w:r>
            <w:r w:rsidR="002D3C80"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 xml:space="preserve"> (</w:t>
            </w: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chef de projet</w:t>
            </w:r>
            <w:r w:rsidR="002D3C80"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)</w:t>
            </w:r>
          </w:p>
        </w:tc>
      </w:tr>
      <w:tr w:rsidR="00BD55AD" w:rsidRPr="00CE3A30" w:rsidTr="00475ECA">
        <w:trPr>
          <w:trHeight w:val="544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D55AD" w:rsidRPr="005C1BDA" w:rsidRDefault="00BD55AD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  <w:tc>
          <w:tcPr>
            <w:tcW w:w="4688" w:type="dxa"/>
            <w:gridSpan w:val="6"/>
            <w:tcBorders>
              <w:right w:val="single" w:sz="2" w:space="0" w:color="808080" w:themeColor="background1" w:themeShade="80"/>
            </w:tcBorders>
            <w:vAlign w:val="bottom"/>
          </w:tcPr>
          <w:p w:rsidR="00BD55AD" w:rsidRPr="005C1BDA" w:rsidRDefault="00BD55AD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2D3C80" w:rsidRPr="005C1BDA" w:rsidTr="00475ECA">
        <w:trPr>
          <w:trHeight w:val="329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2D3C80" w:rsidRPr="005C1BDA" w:rsidRDefault="00327C1B" w:rsidP="00327C1B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Cabinet</w:t>
            </w:r>
            <w:r w:rsidR="002D3C80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 / 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institution</w:t>
            </w:r>
          </w:p>
        </w:tc>
        <w:tc>
          <w:tcPr>
            <w:tcW w:w="4688" w:type="dxa"/>
            <w:gridSpan w:val="6"/>
            <w:tcBorders>
              <w:right w:val="single" w:sz="2" w:space="0" w:color="808080" w:themeColor="background1" w:themeShade="80"/>
            </w:tcBorders>
            <w:vAlign w:val="bottom"/>
          </w:tcPr>
          <w:p w:rsidR="002D3C80" w:rsidRPr="005C1BDA" w:rsidRDefault="002D3C80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2D3C80" w:rsidRPr="005C1BDA" w:rsidTr="00475ECA">
        <w:trPr>
          <w:trHeight w:val="547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2D3C80" w:rsidRPr="005C1BDA" w:rsidRDefault="002D3C80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  <w:p w:rsidR="00475ECA" w:rsidRPr="005C1BDA" w:rsidRDefault="00475ECA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3"/>
          </w:p>
          <w:p w:rsidR="00475ECA" w:rsidRPr="005C1BDA" w:rsidRDefault="00475ECA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5C1BDA" w:rsidRPr="005C1BDA" w:rsidTr="005C1BDA"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5C1BDA" w:rsidRPr="005C1BDA" w:rsidRDefault="005C1BDA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Titre</w:t>
            </w:r>
          </w:p>
        </w:tc>
        <w:tc>
          <w:tcPr>
            <w:tcW w:w="159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5C1BDA" w:rsidRPr="005C1BDA" w:rsidRDefault="005C1BDA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M.</w:t>
            </w:r>
          </w:p>
        </w:tc>
        <w:tc>
          <w:tcPr>
            <w:tcW w:w="3098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5C1BDA" w:rsidRPr="005C1BDA" w:rsidRDefault="005C1BDA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Mme.</w:t>
            </w:r>
          </w:p>
        </w:tc>
      </w:tr>
      <w:tr w:rsidR="005C1BDA" w:rsidRPr="005C1BDA" w:rsidTr="005C1BDA">
        <w:trPr>
          <w:trHeight w:val="645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5C1BDA" w:rsidRPr="005C1BDA" w:rsidRDefault="005C1BDA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4"/>
          </w:p>
        </w:tc>
        <w:tc>
          <w:tcPr>
            <w:tcW w:w="159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5C1BDA" w:rsidRPr="005C1BDA" w:rsidRDefault="005C1BDA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FORMCHECKBOX </w:instrText>
            </w:r>
            <w:r w:rsidR="00CE3A30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="00CE3A30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5"/>
          </w:p>
        </w:tc>
        <w:tc>
          <w:tcPr>
            <w:tcW w:w="3098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5C1BDA" w:rsidRPr="005C1BDA" w:rsidRDefault="005C1BDA" w:rsidP="005C1BD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FORMCHECKBOX </w:instrText>
            </w:r>
            <w:r w:rsidR="00CE3A30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="00CE3A30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6"/>
          </w:p>
        </w:tc>
      </w:tr>
      <w:tr w:rsidR="00BD55AD" w:rsidRPr="005C1BDA" w:rsidTr="00475ECA">
        <w:trPr>
          <w:trHeight w:val="414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327C1B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Prénom</w:t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327C1B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Nom</w:t>
            </w:r>
          </w:p>
        </w:tc>
      </w:tr>
      <w:tr w:rsidR="00BD55AD" w:rsidRPr="005C1BDA" w:rsidTr="00475ECA">
        <w:trPr>
          <w:trHeight w:val="728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7"/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D55AD" w:rsidRPr="005C1BDA" w:rsidTr="00475ECA">
        <w:trPr>
          <w:trHeight w:val="413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327C1B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Adresse professionnelle</w:t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AB1975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NPA/l</w:t>
            </w:r>
            <w:r w:rsidR="00327C1B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ieu</w:t>
            </w:r>
          </w:p>
        </w:tc>
      </w:tr>
      <w:tr w:rsidR="00BD55AD" w:rsidRPr="005C1BDA" w:rsidTr="00475ECA">
        <w:trPr>
          <w:trHeight w:val="733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D55AD" w:rsidRPr="005C1BDA" w:rsidTr="00475ECA">
        <w:trPr>
          <w:trHeight w:val="413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BD55AD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E-Mail</w:t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327C1B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Téléphone</w:t>
            </w:r>
          </w:p>
        </w:tc>
      </w:tr>
      <w:tr w:rsidR="00BD55AD" w:rsidRPr="005C1BDA" w:rsidTr="00475ECA">
        <w:trPr>
          <w:trHeight w:val="707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2F16CC" w:rsidRPr="00CE3A30" w:rsidTr="00475ECA">
        <w:trPr>
          <w:trHeight w:val="433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2F16CC" w:rsidRPr="005C1BDA" w:rsidRDefault="00CA7B29" w:rsidP="00CA7B2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Autres membres du groupe de projet</w:t>
            </w:r>
            <w:r w:rsidR="002F16CC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 </w:t>
            </w:r>
            <w:r w:rsidR="002F16CC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(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nom, prénom, fonction</w:t>
            </w:r>
            <w:r w:rsidR="002F16CC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)</w:t>
            </w:r>
          </w:p>
        </w:tc>
      </w:tr>
      <w:tr w:rsidR="002F16CC" w:rsidRPr="005C1BDA" w:rsidTr="005C1BDA">
        <w:trPr>
          <w:trHeight w:val="649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F16CC" w:rsidRPr="005C1BDA" w:rsidRDefault="00475ECA" w:rsidP="005C1BD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D55AD" w:rsidRPr="005C1BDA" w:rsidTr="00475ECA">
        <w:trPr>
          <w:trHeight w:val="1323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D55AD" w:rsidRPr="005C1BDA" w:rsidRDefault="003C3675" w:rsidP="00BD55AD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Partie 3</w:t>
            </w:r>
          </w:p>
          <w:p w:rsidR="00BD55AD" w:rsidRPr="005C1BDA" w:rsidRDefault="003C3675" w:rsidP="002F16CC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Montant demandé</w:t>
            </w:r>
          </w:p>
        </w:tc>
        <w:tc>
          <w:tcPr>
            <w:tcW w:w="4688" w:type="dxa"/>
            <w:gridSpan w:val="6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5C1BDA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BD55AD" w:rsidRPr="005C1BDA" w:rsidTr="00475ECA">
        <w:trPr>
          <w:trHeight w:val="711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D55AD" w:rsidRPr="005C1BDA" w:rsidRDefault="00BD55AD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Budget total (in CHF)</w:t>
            </w:r>
          </w:p>
        </w:tc>
        <w:tc>
          <w:tcPr>
            <w:tcW w:w="4688" w:type="dxa"/>
            <w:gridSpan w:val="6"/>
            <w:tcBorders>
              <w:right w:val="single" w:sz="2" w:space="0" w:color="808080" w:themeColor="background1" w:themeShade="80"/>
            </w:tcBorders>
            <w:vAlign w:val="bottom"/>
          </w:tcPr>
          <w:p w:rsidR="00BD55AD" w:rsidRPr="005C1BDA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730DA6" w:rsidRPr="005C1BDA" w:rsidTr="005C1BDA">
        <w:trPr>
          <w:trHeight w:val="559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30DA6" w:rsidRPr="005C1BDA" w:rsidRDefault="00475ECA" w:rsidP="005C1BD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2F5F62" w:rsidRPr="005C1BDA" w:rsidTr="00475ECA">
        <w:trPr>
          <w:trHeight w:val="446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5F62" w:rsidRPr="005C1BDA" w:rsidRDefault="003A0A24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Soutien demandé au CMPR</w:t>
            </w:r>
          </w:p>
        </w:tc>
      </w:tr>
      <w:tr w:rsidR="00730DA6" w:rsidRPr="005C1BDA" w:rsidTr="005C1BDA">
        <w:trPr>
          <w:trHeight w:val="533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30DA6" w:rsidRPr="005C1BDA" w:rsidRDefault="00475ECA" w:rsidP="005C1BD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C0205E" w:rsidRPr="005C1BDA" w:rsidTr="00475ECA">
        <w:trPr>
          <w:trHeight w:val="523"/>
        </w:trPr>
        <w:tc>
          <w:tcPr>
            <w:tcW w:w="625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:rsidR="00C0205E" w:rsidRPr="005C1BDA" w:rsidRDefault="00C0205E" w:rsidP="00AB1975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Dat</w:t>
            </w:r>
            <w:r w:rsidR="00AB1975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e / lieu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: </w:t>
            </w:r>
          </w:p>
        </w:tc>
        <w:tc>
          <w:tcPr>
            <w:tcW w:w="3397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C0205E" w:rsidRPr="005C1BDA" w:rsidRDefault="00AB1975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Signature</w:t>
            </w:r>
            <w:r w:rsidR="00C0205E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: </w:t>
            </w:r>
          </w:p>
        </w:tc>
      </w:tr>
      <w:tr w:rsidR="00BB59E1" w:rsidRPr="005C1BDA" w:rsidTr="005C1BDA">
        <w:trPr>
          <w:trHeight w:val="1385"/>
        </w:trPr>
        <w:tc>
          <w:tcPr>
            <w:tcW w:w="6253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BB59E1" w:rsidRPr="005C1BDA" w:rsidRDefault="00475ECA" w:rsidP="005C1BD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  <w:sdt>
          <w:sdtPr>
            <w:rPr>
              <w:rFonts w:ascii="Calibri Light" w:hAnsi="Calibri Light" w:cs="Calibri"/>
              <w:b/>
              <w:color w:val="auto"/>
              <w:sz w:val="24"/>
              <w:szCs w:val="48"/>
              <w:lang w:val="fr-CH"/>
            </w:rPr>
            <w:id w:val="-1467813479"/>
            <w:showingPlcHdr/>
            <w:picture/>
          </w:sdtPr>
          <w:sdtEndPr/>
          <w:sdtContent>
            <w:tc>
              <w:tcPr>
                <w:tcW w:w="3397" w:type="dxa"/>
                <w:gridSpan w:val="5"/>
                <w:tcBorders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bottom"/>
              </w:tcPr>
              <w:p w:rsidR="00BB59E1" w:rsidRPr="005C1BDA" w:rsidRDefault="00475ECA" w:rsidP="00BD55AD">
                <w:pPr>
                  <w:tabs>
                    <w:tab w:val="left" w:pos="7088"/>
                  </w:tabs>
                  <w:rPr>
                    <w:rFonts w:ascii="Calibri Light" w:hAnsi="Calibri Light" w:cs="Calibri"/>
                    <w:b/>
                    <w:color w:val="auto"/>
                    <w:sz w:val="24"/>
                    <w:szCs w:val="48"/>
                    <w:lang w:val="fr-CH"/>
                  </w:rPr>
                </w:pPr>
                <w:r w:rsidRPr="005C1BDA">
                  <w:rPr>
                    <w:rFonts w:ascii="Calibri Light" w:hAnsi="Calibri Light" w:cs="Calibri"/>
                    <w:b/>
                    <w:noProof/>
                    <w:color w:val="auto"/>
                    <w:sz w:val="24"/>
                    <w:szCs w:val="48"/>
                    <w:lang w:val="de-CH" w:eastAsia="de-CH"/>
                  </w:rPr>
                  <w:drawing>
                    <wp:inline distT="0" distB="0" distL="0" distR="0">
                      <wp:extent cx="752475" cy="752475"/>
                      <wp:effectExtent l="0" t="0" r="9525" b="9525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7E6E" w:rsidRPr="005C1BDA" w:rsidTr="00475ECA">
        <w:trPr>
          <w:trHeight w:val="992"/>
        </w:trPr>
        <w:tc>
          <w:tcPr>
            <w:tcW w:w="625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5E7E6E" w:rsidRPr="005C1BDA" w:rsidRDefault="003311EA" w:rsidP="00BD55AD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Annexes</w:t>
            </w:r>
            <w:r w:rsidR="005E7E6E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 xml:space="preserve">: </w:t>
            </w:r>
          </w:p>
          <w:p w:rsidR="005E7E6E" w:rsidRPr="005C1BDA" w:rsidRDefault="00675727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Annexe</w:t>
            </w:r>
            <w:r w:rsidR="005E7E6E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 xml:space="preserve"> 1 – 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Description circonstanciée du projet</w:t>
            </w:r>
          </w:p>
          <w:p w:rsidR="005E7E6E" w:rsidRPr="005C1BDA" w:rsidRDefault="00675727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Annexe</w:t>
            </w:r>
            <w:r w:rsidR="005E7E6E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 xml:space="preserve"> 2 – 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Budget détaillé</w:t>
            </w:r>
          </w:p>
          <w:p w:rsidR="005E7E6E" w:rsidRPr="005C1BDA" w:rsidRDefault="00675727" w:rsidP="00675727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Annexe</w:t>
            </w:r>
            <w:r w:rsidR="005E7E6E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 xml:space="preserve"> 3 – 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CV du demandeur</w:t>
            </w:r>
          </w:p>
        </w:tc>
        <w:tc>
          <w:tcPr>
            <w:tcW w:w="3397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5E7E6E" w:rsidRPr="005C1BDA" w:rsidRDefault="005E7E6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</w:trPr>
        <w:tc>
          <w:tcPr>
            <w:tcW w:w="708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3311EA" w:rsidP="00BE69B1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lastRenderedPageBreak/>
              <w:t>Annexe 1</w:t>
            </w:r>
          </w:p>
          <w:p w:rsidR="00BE69B1" w:rsidRPr="005C1BDA" w:rsidRDefault="00FE7086" w:rsidP="009663B7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 xml:space="preserve">Description </w:t>
            </w:r>
            <w:r w:rsidR="009663B7"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 xml:space="preserve">circonstanciée </w:t>
            </w: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>du projet</w:t>
            </w:r>
            <w:r w:rsidR="00BE69B1"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1094"/>
        </w:trPr>
        <w:tc>
          <w:tcPr>
            <w:tcW w:w="7088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9663B7" w:rsidP="00BE69B1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</w:pPr>
            <w:r w:rsidRPr="005C1BDA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  <w:t>Remplir svp tous les champs de l’annexe 1.</w:t>
            </w:r>
          </w:p>
          <w:p w:rsidR="00BE69B1" w:rsidRPr="005C1BDA" w:rsidRDefault="009663B7" w:rsidP="009663B7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  <w:t>Maximum 5 pages</w:t>
            </w:r>
            <w:r w:rsidR="00BE69B1" w:rsidRPr="005C1BDA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173"/>
        </w:trPr>
        <w:tc>
          <w:tcPr>
            <w:tcW w:w="7088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rPr>
                <w:rFonts w:ascii="Calibri Light" w:hAnsi="Calibri Light" w:cs="Calibri"/>
                <w:color w:val="auto"/>
                <w:sz w:val="32"/>
                <w:szCs w:val="48"/>
                <w:lang w:val="fr-CH"/>
              </w:rPr>
            </w:pP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755"/>
        </w:trPr>
        <w:tc>
          <w:tcPr>
            <w:tcW w:w="7088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9663B7" w:rsidP="00BE69B1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Intitulé du projet</w:t>
            </w: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513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69B1" w:rsidRPr="005C1BDA" w:rsidRDefault="00720D70" w:rsidP="00720D70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end"/>
            </w:r>
            <w:bookmarkEnd w:id="8"/>
          </w:p>
        </w:tc>
      </w:tr>
      <w:tr w:rsidR="00BE69B1" w:rsidRPr="005C1BDA" w:rsidTr="00720D70">
        <w:trPr>
          <w:gridAfter w:val="1"/>
          <w:wAfter w:w="157" w:type="dxa"/>
          <w:trHeight w:val="544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  <w:tc>
          <w:tcPr>
            <w:tcW w:w="4531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BE69B1" w:rsidRPr="00CE3A30" w:rsidTr="00720D70">
        <w:trPr>
          <w:gridAfter w:val="1"/>
          <w:wAfter w:w="157" w:type="dxa"/>
          <w:trHeight w:val="329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9663B7" w:rsidP="009663B7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Description du projet </w:t>
            </w:r>
            <w:r w:rsidR="000D53CC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(</w:t>
            </w:r>
            <w:proofErr w:type="spellStart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y.c</w:t>
            </w:r>
            <w:proofErr w:type="spellEnd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. contexte</w:t>
            </w:r>
            <w:r w:rsidR="000D53CC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)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547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69B1" w:rsidRPr="005C1BDA" w:rsidRDefault="00720D70" w:rsidP="00720D70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9"/>
          </w:p>
        </w:tc>
      </w:tr>
      <w:tr w:rsidR="00BE69B1" w:rsidRPr="005C1BDA" w:rsidTr="00720D70">
        <w:trPr>
          <w:gridAfter w:val="1"/>
          <w:wAfter w:w="157" w:type="dxa"/>
          <w:trHeight w:val="530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9663B7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But du projet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0D53CC" w:rsidRPr="005C1BDA" w:rsidTr="00720D70">
        <w:trPr>
          <w:gridAfter w:val="1"/>
          <w:wAfter w:w="157" w:type="dxa"/>
          <w:trHeight w:val="547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D53CC" w:rsidRPr="005C1BDA" w:rsidRDefault="00720D70" w:rsidP="00720D70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10"/>
          </w:p>
        </w:tc>
      </w:tr>
      <w:tr w:rsidR="00BE69B1" w:rsidRPr="005C1BDA" w:rsidTr="00720D70">
        <w:trPr>
          <w:gridAfter w:val="1"/>
          <w:wAfter w:w="157" w:type="dxa"/>
          <w:trHeight w:val="588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9663B7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Méthodologie envisagée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0D53CC" w:rsidRPr="005C1BDA" w:rsidTr="00720D70">
        <w:trPr>
          <w:gridAfter w:val="1"/>
          <w:wAfter w:w="157" w:type="dxa"/>
          <w:trHeight w:val="561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D53CC" w:rsidRPr="005C1BDA" w:rsidRDefault="00720D70" w:rsidP="00720D70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E69B1" w:rsidRPr="005C1BDA" w:rsidTr="00720D70">
        <w:trPr>
          <w:gridAfter w:val="1"/>
          <w:wAfter w:w="157" w:type="dxa"/>
          <w:trHeight w:val="563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A73E22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Résultats escomptés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0D53CC" w:rsidRPr="005C1BDA" w:rsidTr="00D86F44">
        <w:trPr>
          <w:gridAfter w:val="1"/>
          <w:wAfter w:w="157" w:type="dxa"/>
          <w:trHeight w:val="982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D86F44" w:rsidRPr="00D86F44" w:rsidRDefault="00D86F44" w:rsidP="00D86F44">
            <w:pPr>
              <w:rPr>
                <w:rFonts w:ascii="Calibri Light" w:hAnsi="Calibri Light" w:cs="Calibri"/>
                <w:b/>
                <w:color w:val="auto"/>
                <w:sz w:val="14"/>
                <w:szCs w:val="48"/>
                <w:lang w:val="fr-CH"/>
              </w:rPr>
            </w:pPr>
          </w:p>
          <w:p w:rsidR="000D53CC" w:rsidRPr="005C1BDA" w:rsidRDefault="00720D70" w:rsidP="00D86F44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E69B1" w:rsidRPr="005C1BDA" w:rsidTr="00720D70">
        <w:trPr>
          <w:gridAfter w:val="1"/>
          <w:wAfter w:w="157" w:type="dxa"/>
          <w:trHeight w:val="991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753861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Planification du projet</w:t>
            </w:r>
          </w:p>
        </w:tc>
        <w:tc>
          <w:tcPr>
            <w:tcW w:w="4531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844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753861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Durée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720D70" w:rsidRPr="005C1BDA" w:rsidTr="00720D70">
        <w:trPr>
          <w:gridAfter w:val="1"/>
          <w:wAfter w:w="157" w:type="dxa"/>
          <w:trHeight w:val="559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20D70" w:rsidRDefault="00720D70" w:rsidP="00720D70">
            <w:r w:rsidRPr="001C3665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3665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1C3665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1C3665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1C3665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1C3665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1C3665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1C3665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1C3665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1C3665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E69B1" w:rsidRPr="005C1BDA" w:rsidTr="00720D70">
        <w:trPr>
          <w:gridAfter w:val="1"/>
          <w:wAfter w:w="157" w:type="dxa"/>
          <w:trHeight w:val="618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75386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Ressources</w:t>
            </w:r>
          </w:p>
        </w:tc>
      </w:tr>
      <w:tr w:rsidR="00BE69B1" w:rsidRPr="005C1BDA" w:rsidTr="00D86F44">
        <w:trPr>
          <w:gridAfter w:val="1"/>
          <w:wAfter w:w="157" w:type="dxa"/>
          <w:trHeight w:val="2810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D86F44" w:rsidRPr="00D86F44" w:rsidRDefault="00D86F44" w:rsidP="00D86F4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14"/>
                <w:szCs w:val="48"/>
                <w:lang w:val="fr-CH"/>
              </w:rPr>
            </w:pPr>
          </w:p>
          <w:p w:rsidR="00BE69B1" w:rsidRPr="005C1BDA" w:rsidRDefault="00720D70" w:rsidP="00D86F4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</w:tbl>
    <w:p w:rsidR="00BE69B1" w:rsidRPr="005C1BDA" w:rsidRDefault="00BE69B1">
      <w:pPr>
        <w:rPr>
          <w:rFonts w:ascii="Calibri" w:hAnsi="Calibri" w:cs="Calibri"/>
          <w:b/>
          <w:color w:val="auto"/>
          <w:sz w:val="24"/>
          <w:szCs w:val="24"/>
          <w:lang w:val="fr-CH"/>
        </w:rPr>
      </w:pPr>
      <w:r w:rsidRPr="005C1BDA">
        <w:rPr>
          <w:rFonts w:ascii="Calibri" w:hAnsi="Calibri" w:cs="Calibri"/>
          <w:b/>
          <w:color w:val="auto"/>
          <w:sz w:val="24"/>
          <w:szCs w:val="24"/>
          <w:lang w:val="fr-CH"/>
        </w:rPr>
        <w:br w:type="page"/>
      </w:r>
    </w:p>
    <w:tbl>
      <w:tblPr>
        <w:tblStyle w:val="Tabellenraster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2263"/>
        <w:gridCol w:w="7"/>
        <w:gridCol w:w="2398"/>
      </w:tblGrid>
      <w:tr w:rsidR="00352E14" w:rsidRPr="005C1BDA" w:rsidTr="00AA1173">
        <w:tc>
          <w:tcPr>
            <w:tcW w:w="708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352E14" w:rsidRPr="005C1BDA" w:rsidRDefault="003311EA" w:rsidP="00352E14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lastRenderedPageBreak/>
              <w:t>Annexe 2</w:t>
            </w:r>
          </w:p>
          <w:p w:rsidR="00352E14" w:rsidRPr="005C1BDA" w:rsidRDefault="00FE7086" w:rsidP="00352E14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>Budget détaillé</w:t>
            </w:r>
            <w:r w:rsidR="00352E14"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5C1BDA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352E14" w:rsidRPr="005C1BDA" w:rsidTr="00AA1173">
        <w:trPr>
          <w:trHeight w:val="722"/>
        </w:trPr>
        <w:tc>
          <w:tcPr>
            <w:tcW w:w="7088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352E14" w:rsidRPr="005C1BDA" w:rsidRDefault="00352E14" w:rsidP="00352E14">
            <w:pPr>
              <w:rPr>
                <w:rFonts w:ascii="Calibri Light" w:hAnsi="Calibri Light" w:cs="Calibri"/>
                <w:color w:val="auto"/>
                <w:sz w:val="32"/>
                <w:szCs w:val="48"/>
                <w:lang w:val="fr-CH"/>
              </w:rPr>
            </w:pPr>
          </w:p>
        </w:tc>
        <w:tc>
          <w:tcPr>
            <w:tcW w:w="2405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5C1BDA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352E14" w:rsidRPr="005C1BDA" w:rsidTr="00AA1173">
        <w:trPr>
          <w:trHeight w:val="415"/>
        </w:trPr>
        <w:tc>
          <w:tcPr>
            <w:tcW w:w="48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52E14" w:rsidRPr="005C1BDA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Text</w:t>
            </w:r>
            <w:r w:rsidR="00A129E7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e</w:t>
            </w:r>
          </w:p>
        </w:tc>
        <w:tc>
          <w:tcPr>
            <w:tcW w:w="2270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52E14" w:rsidRPr="005C1BDA" w:rsidRDefault="00A129E7" w:rsidP="00352E1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Produits</w:t>
            </w:r>
          </w:p>
        </w:tc>
        <w:tc>
          <w:tcPr>
            <w:tcW w:w="2398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5C1BDA" w:rsidRDefault="00A129E7" w:rsidP="00352E1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Charges</w:t>
            </w:r>
          </w:p>
        </w:tc>
      </w:tr>
      <w:tr w:rsidR="00352E14" w:rsidRPr="005C1BDA" w:rsidTr="00AA1173">
        <w:trPr>
          <w:trHeight w:val="12625"/>
        </w:trPr>
        <w:tc>
          <w:tcPr>
            <w:tcW w:w="4825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1173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</w:p>
          <w:p w:rsidR="00352E14" w:rsidRPr="005C1BDA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end"/>
            </w:r>
            <w:bookmarkEnd w:id="11"/>
          </w:p>
        </w:tc>
        <w:tc>
          <w:tcPr>
            <w:tcW w:w="22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1173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</w:p>
          <w:p w:rsidR="00352E14" w:rsidRPr="005C1BDA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AA1173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</w:p>
          <w:p w:rsidR="00352E14" w:rsidRPr="005C1BDA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end"/>
            </w:r>
          </w:p>
        </w:tc>
      </w:tr>
    </w:tbl>
    <w:p w:rsidR="004A7F89" w:rsidRPr="005C1BDA" w:rsidRDefault="004A7F89" w:rsidP="00352E14">
      <w:pPr>
        <w:tabs>
          <w:tab w:val="left" w:pos="7088"/>
        </w:tabs>
        <w:spacing w:after="0" w:line="240" w:lineRule="auto"/>
        <w:jc w:val="both"/>
        <w:rPr>
          <w:rFonts w:ascii="Calibri" w:hAnsi="Calibri" w:cs="Calibri"/>
          <w:b/>
          <w:color w:val="auto"/>
          <w:sz w:val="24"/>
          <w:szCs w:val="24"/>
          <w:lang w:val="fr-CH"/>
        </w:rPr>
      </w:pPr>
    </w:p>
    <w:sectPr w:rsidR="004A7F89" w:rsidRPr="005C1BDA" w:rsidSect="00392663">
      <w:footerReference w:type="default" r:id="rId13"/>
      <w:headerReference w:type="first" r:id="rId14"/>
      <w:footerReference w:type="first" r:id="rId15"/>
      <w:pgSz w:w="11906" w:h="16838" w:code="9"/>
      <w:pgMar w:top="709" w:right="1274" w:bottom="851" w:left="1276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70" w:rsidRDefault="00720D70">
      <w:pPr>
        <w:spacing w:after="0" w:line="240" w:lineRule="auto"/>
      </w:pPr>
      <w:r>
        <w:separator/>
      </w:r>
    </w:p>
    <w:p w:rsidR="00720D70" w:rsidRDefault="00720D70"/>
  </w:endnote>
  <w:endnote w:type="continuationSeparator" w:id="0">
    <w:p w:rsidR="00720D70" w:rsidRDefault="00720D70">
      <w:pPr>
        <w:spacing w:after="0" w:line="240" w:lineRule="auto"/>
      </w:pPr>
      <w:r>
        <w:continuationSeparator/>
      </w:r>
    </w:p>
    <w:p w:rsidR="00720D70" w:rsidRDefault="00720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 Pro">
    <w:altName w:val="Akkura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70" w:rsidRPr="00EB5CBF" w:rsidRDefault="00720D70" w:rsidP="00730DA6">
    <w:pPr>
      <w:spacing w:after="0"/>
      <w:jc w:val="right"/>
      <w:rPr>
        <w:b/>
        <w:color w:val="000080"/>
        <w:sz w:val="16"/>
        <w:szCs w:val="16"/>
        <w:lang w:val="fr-CH" w:bidi="fr-CH"/>
      </w:rPr>
    </w:pPr>
    <w:r w:rsidRPr="00EB5CBF">
      <w:rPr>
        <w:b/>
        <w:color w:val="000080"/>
        <w:sz w:val="16"/>
        <w:szCs w:val="16"/>
        <w:lang w:val="fr-CH" w:bidi="fr-CH"/>
      </w:rPr>
      <w:t>Kollegium für Hausarztmedizin – Collège de médecine de premier recours</w:t>
    </w:r>
  </w:p>
  <w:p w:rsidR="00720D70" w:rsidRPr="00EB5CBF" w:rsidRDefault="00720D70" w:rsidP="00730DA6">
    <w:pPr>
      <w:jc w:val="right"/>
      <w:rPr>
        <w:sz w:val="16"/>
        <w:szCs w:val="16"/>
        <w:lang w:val="fr-CH" w:bidi="fr-CH"/>
      </w:rPr>
    </w:pPr>
    <w:r w:rsidRPr="00EB5CBF">
      <w:rPr>
        <w:color w:val="000080"/>
        <w:sz w:val="16"/>
        <w:szCs w:val="16"/>
        <w:lang w:val="fr-CH" w:bidi="fr-CH"/>
      </w:rPr>
      <w:t>Rue</w:t>
    </w:r>
    <w:r w:rsidRPr="00EB5CBF">
      <w:rPr>
        <w:b/>
        <w:color w:val="000080"/>
        <w:sz w:val="16"/>
        <w:szCs w:val="16"/>
        <w:lang w:val="fr-CH" w:bidi="fr-CH"/>
      </w:rPr>
      <w:t xml:space="preserve"> </w:t>
    </w:r>
    <w:r w:rsidRPr="00EB5CBF">
      <w:rPr>
        <w:color w:val="000080"/>
        <w:sz w:val="16"/>
        <w:szCs w:val="16"/>
        <w:lang w:val="fr-CH" w:bidi="fr-CH"/>
      </w:rPr>
      <w:t>de l’Hôpital 15, case postale</w:t>
    </w:r>
    <w:r w:rsidR="00922E48">
      <w:rPr>
        <w:color w:val="000080"/>
        <w:sz w:val="16"/>
        <w:szCs w:val="16"/>
        <w:lang w:val="fr-CH" w:bidi="fr-CH"/>
      </w:rPr>
      <w:t xml:space="preserve"> 592</w:t>
    </w:r>
    <w:r>
      <w:rPr>
        <w:color w:val="000080"/>
        <w:sz w:val="16"/>
        <w:szCs w:val="16"/>
        <w:lang w:val="fr-CH" w:bidi="fr-CH"/>
      </w:rPr>
      <w:t>, 1701 Freiburg | Tél. 031 370 06 70 | E</w:t>
    </w:r>
    <w:r w:rsidRPr="00EB5CBF">
      <w:rPr>
        <w:color w:val="000080"/>
        <w:sz w:val="16"/>
        <w:szCs w:val="16"/>
        <w:lang w:val="fr-CH" w:bidi="fr-CH"/>
      </w:rPr>
      <w:t xml:space="preserve">mail: </w:t>
    </w:r>
    <w:r w:rsidR="00CE3A30">
      <w:fldChar w:fldCharType="begin"/>
    </w:r>
    <w:r w:rsidR="00CE3A30" w:rsidRPr="00CE3A30">
      <w:rPr>
        <w:lang w:val="fr-CH"/>
      </w:rPr>
      <w:instrText xml:space="preserve"> HYPERLINK "mailto:mail@kollegium.ch" </w:instrText>
    </w:r>
    <w:r w:rsidR="00CE3A30">
      <w:fldChar w:fldCharType="separate"/>
    </w:r>
    <w:r w:rsidRPr="00EB5CBF">
      <w:rPr>
        <w:color w:val="000080"/>
        <w:sz w:val="16"/>
        <w:szCs w:val="16"/>
        <w:lang w:val="fr-CH" w:bidi="fr-CH"/>
      </w:rPr>
      <w:t>khm@hin.ch</w:t>
    </w:r>
    <w:r w:rsidR="00CE3A30">
      <w:rPr>
        <w:color w:val="000080"/>
        <w:sz w:val="16"/>
        <w:szCs w:val="16"/>
        <w:lang w:val="fr-CH" w:bidi="fr-CH"/>
      </w:rPr>
      <w:fldChar w:fldCharType="end"/>
    </w:r>
    <w:r w:rsidRPr="00EB5CBF">
      <w:rPr>
        <w:color w:val="000080"/>
        <w:sz w:val="16"/>
        <w:szCs w:val="16"/>
        <w:lang w:val="fr-CH" w:bidi="fr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70" w:rsidRPr="00CE3A30" w:rsidRDefault="00720D70" w:rsidP="00122DDD">
    <w:pPr>
      <w:spacing w:after="0"/>
      <w:jc w:val="right"/>
      <w:rPr>
        <w:b/>
        <w:color w:val="000080"/>
        <w:sz w:val="16"/>
        <w:szCs w:val="16"/>
        <w:lang w:val="fr-CH" w:bidi="fr-CH"/>
      </w:rPr>
    </w:pPr>
    <w:r w:rsidRPr="00CE3A30">
      <w:rPr>
        <w:b/>
        <w:color w:val="000080"/>
        <w:sz w:val="16"/>
        <w:szCs w:val="16"/>
        <w:lang w:val="fr-CH" w:bidi="fr-CH"/>
      </w:rPr>
      <w:t xml:space="preserve">Kollegium für Hausarztmedizin </w:t>
    </w:r>
    <w:r w:rsidR="000A5CD9" w:rsidRPr="00CE3A30">
      <w:rPr>
        <w:b/>
        <w:color w:val="000080"/>
        <w:sz w:val="16"/>
        <w:szCs w:val="16"/>
        <w:lang w:val="fr-CH" w:bidi="fr-CH"/>
      </w:rPr>
      <w:t>–</w:t>
    </w:r>
    <w:r w:rsidRPr="00CE3A30">
      <w:rPr>
        <w:b/>
        <w:color w:val="000080"/>
        <w:sz w:val="16"/>
        <w:szCs w:val="16"/>
        <w:lang w:val="fr-CH" w:bidi="fr-CH"/>
      </w:rPr>
      <w:t xml:space="preserve"> </w:t>
    </w:r>
    <w:r w:rsidR="000A5CD9" w:rsidRPr="00CE3A30">
      <w:rPr>
        <w:b/>
        <w:color w:val="000080"/>
        <w:sz w:val="16"/>
        <w:szCs w:val="16"/>
        <w:lang w:val="fr-CH" w:bidi="fr-CH"/>
      </w:rPr>
      <w:t>Collège de médecine de premier recours</w:t>
    </w:r>
  </w:p>
  <w:p w:rsidR="00720D70" w:rsidRPr="004C5B92" w:rsidRDefault="00720D70" w:rsidP="00122DDD">
    <w:pPr>
      <w:jc w:val="right"/>
      <w:rPr>
        <w:sz w:val="16"/>
        <w:szCs w:val="16"/>
        <w:lang w:val="fr-CH" w:bidi="fr-CH"/>
      </w:rPr>
    </w:pPr>
    <w:r w:rsidRPr="004C5B92">
      <w:rPr>
        <w:color w:val="000080"/>
        <w:sz w:val="16"/>
        <w:szCs w:val="16"/>
        <w:lang w:val="fr-CH" w:bidi="fr-CH"/>
      </w:rPr>
      <w:t>Rue</w:t>
    </w:r>
    <w:r w:rsidRPr="004C5B92">
      <w:rPr>
        <w:b/>
        <w:color w:val="000080"/>
        <w:sz w:val="16"/>
        <w:szCs w:val="16"/>
        <w:lang w:val="fr-CH" w:bidi="fr-CH"/>
      </w:rPr>
      <w:t xml:space="preserve"> </w:t>
    </w:r>
    <w:r w:rsidRPr="004C5B92">
      <w:rPr>
        <w:color w:val="000080"/>
        <w:sz w:val="16"/>
        <w:szCs w:val="16"/>
        <w:lang w:val="fr-CH" w:bidi="fr-CH"/>
      </w:rPr>
      <w:t xml:space="preserve">de l’Hôpital 15, case postale </w:t>
    </w:r>
    <w:r w:rsidR="00922E48">
      <w:rPr>
        <w:color w:val="000080"/>
        <w:sz w:val="16"/>
        <w:szCs w:val="16"/>
        <w:lang w:val="fr-CH" w:bidi="fr-CH"/>
      </w:rPr>
      <w:t>592</w:t>
    </w:r>
    <w:r>
      <w:rPr>
        <w:color w:val="000080"/>
        <w:sz w:val="16"/>
        <w:szCs w:val="16"/>
        <w:lang w:val="fr-CH" w:bidi="fr-CH"/>
      </w:rPr>
      <w:t>, 1701 Freiburg | Tél. 031 370 06 70 | E</w:t>
    </w:r>
    <w:r w:rsidRPr="004C5B92">
      <w:rPr>
        <w:color w:val="000080"/>
        <w:sz w:val="16"/>
        <w:szCs w:val="16"/>
        <w:lang w:val="fr-CH" w:bidi="fr-CH"/>
      </w:rPr>
      <w:t xml:space="preserve">mail: </w:t>
    </w:r>
    <w:hyperlink r:id="rId1" w:history="1">
      <w:r w:rsidRPr="004C5B92">
        <w:rPr>
          <w:color w:val="000080"/>
          <w:sz w:val="16"/>
          <w:szCs w:val="16"/>
          <w:lang w:val="fr-CH" w:bidi="fr-CH"/>
        </w:rPr>
        <w:t>khm@hin.ch</w:t>
      </w:r>
    </w:hyperlink>
    <w:r w:rsidRPr="004C5B92">
      <w:rPr>
        <w:color w:val="000080"/>
        <w:sz w:val="16"/>
        <w:szCs w:val="16"/>
        <w:lang w:val="fr-CH" w:bidi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70" w:rsidRDefault="00720D70">
      <w:pPr>
        <w:spacing w:after="0" w:line="240" w:lineRule="auto"/>
      </w:pPr>
      <w:r>
        <w:separator/>
      </w:r>
    </w:p>
    <w:p w:rsidR="00720D70" w:rsidRDefault="00720D70"/>
  </w:footnote>
  <w:footnote w:type="continuationSeparator" w:id="0">
    <w:p w:rsidR="00720D70" w:rsidRDefault="00720D70">
      <w:pPr>
        <w:spacing w:after="0" w:line="240" w:lineRule="auto"/>
      </w:pPr>
      <w:r>
        <w:continuationSeparator/>
      </w:r>
    </w:p>
    <w:p w:rsidR="00720D70" w:rsidRDefault="00720D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auto"/>
        <w:lang w:val="fr-CH"/>
      </w:rPr>
      <w:alias w:val="Ihr Name:"/>
      <w:tag w:val="Ihr Name:"/>
      <w:id w:val="-1259979034"/>
      <w:placeholder>
        <w:docPart w:val="D80C34317E854DA68BEFFCB7BF1EDE38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720D70" w:rsidRPr="00C02D73" w:rsidRDefault="00A61F45" w:rsidP="00E06AC0">
        <w:pPr>
          <w:pStyle w:val="Name"/>
          <w:rPr>
            <w:rFonts w:ascii="Calibri" w:hAnsi="Calibri" w:cs="Calibri"/>
            <w:color w:val="auto"/>
            <w:lang w:val="fr-CH"/>
          </w:rPr>
        </w:pPr>
        <w:r>
          <w:rPr>
            <w:rFonts w:ascii="Calibri" w:hAnsi="Calibri" w:cs="Calibri"/>
            <w:color w:val="auto"/>
            <w:lang w:val="fr-CH"/>
          </w:rPr>
          <w:t>Collège de Médecine</w:t>
        </w:r>
        <w:r>
          <w:rPr>
            <w:rFonts w:ascii="Calibri" w:hAnsi="Calibri" w:cs="Calibri"/>
            <w:color w:val="auto"/>
            <w:lang w:val="fr-CH"/>
          </w:rPr>
          <w:br/>
          <w:t>de Premier Recours</w:t>
        </w:r>
      </w:p>
    </w:sdtContent>
  </w:sdt>
  <w:p w:rsidR="00720D70" w:rsidRPr="00C02D73" w:rsidRDefault="00720D70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830CD"/>
    <w:multiLevelType w:val="hybridMultilevel"/>
    <w:tmpl w:val="C0C014D0"/>
    <w:lvl w:ilvl="0" w:tplc="E27892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0IQBAYUI9x2jiJoOC4CyovCjoO0lCZuU/jyJk5wCQ6Se/EFiqwcR2RGiKXl5Cj9GTbfg+0uAUxBlHngwrcX2A==" w:salt="GB0xHLCvQEFL0QADXE/ilw==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84"/>
    <w:rsid w:val="000115CE"/>
    <w:rsid w:val="000227E9"/>
    <w:rsid w:val="000738C5"/>
    <w:rsid w:val="000828F4"/>
    <w:rsid w:val="000A5CD9"/>
    <w:rsid w:val="000D53CC"/>
    <w:rsid w:val="000F51EC"/>
    <w:rsid w:val="000F7122"/>
    <w:rsid w:val="00110F83"/>
    <w:rsid w:val="00122DDD"/>
    <w:rsid w:val="00131605"/>
    <w:rsid w:val="001664DD"/>
    <w:rsid w:val="001B689C"/>
    <w:rsid w:val="00200635"/>
    <w:rsid w:val="002130EC"/>
    <w:rsid w:val="00246DED"/>
    <w:rsid w:val="00257AC9"/>
    <w:rsid w:val="00280004"/>
    <w:rsid w:val="002D3C80"/>
    <w:rsid w:val="002F16CC"/>
    <w:rsid w:val="002F5F62"/>
    <w:rsid w:val="00327C1B"/>
    <w:rsid w:val="003311EA"/>
    <w:rsid w:val="00352E14"/>
    <w:rsid w:val="0038000D"/>
    <w:rsid w:val="00385ACF"/>
    <w:rsid w:val="00392663"/>
    <w:rsid w:val="003A0A24"/>
    <w:rsid w:val="003C33D1"/>
    <w:rsid w:val="003C3675"/>
    <w:rsid w:val="003C376D"/>
    <w:rsid w:val="0041038B"/>
    <w:rsid w:val="004237C5"/>
    <w:rsid w:val="00450164"/>
    <w:rsid w:val="00475ECA"/>
    <w:rsid w:val="00477474"/>
    <w:rsid w:val="00480B7F"/>
    <w:rsid w:val="00490542"/>
    <w:rsid w:val="004A1893"/>
    <w:rsid w:val="004A7F89"/>
    <w:rsid w:val="004C1B0F"/>
    <w:rsid w:val="004C4A44"/>
    <w:rsid w:val="004C5B92"/>
    <w:rsid w:val="005125BB"/>
    <w:rsid w:val="00521A43"/>
    <w:rsid w:val="005311D6"/>
    <w:rsid w:val="00537F3A"/>
    <w:rsid w:val="00537F9C"/>
    <w:rsid w:val="00553A27"/>
    <w:rsid w:val="00572222"/>
    <w:rsid w:val="005C1BDA"/>
    <w:rsid w:val="005D3DA6"/>
    <w:rsid w:val="005E7E6E"/>
    <w:rsid w:val="0063364F"/>
    <w:rsid w:val="00640BA9"/>
    <w:rsid w:val="00675727"/>
    <w:rsid w:val="006F1442"/>
    <w:rsid w:val="00720D70"/>
    <w:rsid w:val="00730DA6"/>
    <w:rsid w:val="00744EA9"/>
    <w:rsid w:val="00752FC4"/>
    <w:rsid w:val="00753861"/>
    <w:rsid w:val="00757E9C"/>
    <w:rsid w:val="007B4C91"/>
    <w:rsid w:val="007D70F7"/>
    <w:rsid w:val="00830C5F"/>
    <w:rsid w:val="00834A33"/>
    <w:rsid w:val="00896EE1"/>
    <w:rsid w:val="008C0256"/>
    <w:rsid w:val="008C1482"/>
    <w:rsid w:val="008D0AA7"/>
    <w:rsid w:val="00912A0A"/>
    <w:rsid w:val="00922E48"/>
    <w:rsid w:val="0093502A"/>
    <w:rsid w:val="009663B7"/>
    <w:rsid w:val="00994EC6"/>
    <w:rsid w:val="00A129E7"/>
    <w:rsid w:val="00A14D0F"/>
    <w:rsid w:val="00A373FA"/>
    <w:rsid w:val="00A61F45"/>
    <w:rsid w:val="00A738AC"/>
    <w:rsid w:val="00A73E22"/>
    <w:rsid w:val="00A763AE"/>
    <w:rsid w:val="00A80B99"/>
    <w:rsid w:val="00A84784"/>
    <w:rsid w:val="00AA1173"/>
    <w:rsid w:val="00AB1975"/>
    <w:rsid w:val="00B37FC4"/>
    <w:rsid w:val="00B63133"/>
    <w:rsid w:val="00B94485"/>
    <w:rsid w:val="00BB59E1"/>
    <w:rsid w:val="00BC0F0A"/>
    <w:rsid w:val="00BD55AD"/>
    <w:rsid w:val="00BE69B1"/>
    <w:rsid w:val="00C0205E"/>
    <w:rsid w:val="00C02D73"/>
    <w:rsid w:val="00C11980"/>
    <w:rsid w:val="00C46375"/>
    <w:rsid w:val="00CA7B29"/>
    <w:rsid w:val="00CC3584"/>
    <w:rsid w:val="00CE3A30"/>
    <w:rsid w:val="00D04123"/>
    <w:rsid w:val="00D244D6"/>
    <w:rsid w:val="00D86F44"/>
    <w:rsid w:val="00DB6418"/>
    <w:rsid w:val="00DC49FE"/>
    <w:rsid w:val="00DC7840"/>
    <w:rsid w:val="00E02FF8"/>
    <w:rsid w:val="00E06AC0"/>
    <w:rsid w:val="00E23531"/>
    <w:rsid w:val="00EB5CBF"/>
    <w:rsid w:val="00F61DEF"/>
    <w:rsid w:val="00F71D73"/>
    <w:rsid w:val="00F763B1"/>
    <w:rsid w:val="00FA402E"/>
    <w:rsid w:val="00FB49C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;"/>
  <w15:chartTrackingRefBased/>
  <w15:docId w15:val="{BFF888D7-D3F6-4AA7-8148-699B8980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122"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33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Stand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infos">
    <w:name w:val="Kontaktinfos"/>
    <w:basedOn w:val="Stand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after="4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752FC4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itternetztabelle1hell">
    <w:name w:val="Grid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CA2C0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57222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2">
    <w:name w:val="List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3">
    <w:name w:val="List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styleId="EinfacheTabelle1">
    <w:name w:val="Plain Table 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8D0AA7"/>
  </w:style>
  <w:style w:type="character" w:customStyle="1" w:styleId="UnterschriftZchn">
    <w:name w:val="Unterschrift Zchn"/>
    <w:basedOn w:val="Absatz-Standardschriftart"/>
    <w:link w:val="Unterschrift"/>
    <w:uiPriority w:val="7"/>
    <w:rsid w:val="008D0AA7"/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k">
    <w:name w:val="Grafik"/>
    <w:basedOn w:val="Standard"/>
    <w:next w:val="Kontaktinfos"/>
    <w:uiPriority w:val="2"/>
    <w:qFormat/>
    <w:rsid w:val="00752FC4"/>
    <w:pPr>
      <w:spacing w:after="320"/>
      <w:ind w:right="144"/>
      <w:jc w:val="right"/>
    </w:pPr>
  </w:style>
  <w:style w:type="paragraph" w:customStyle="1" w:styleId="FuzeileFortsetzung">
    <w:name w:val="Fußzeile – Fortsetzung"/>
    <w:basedOn w:val="Stand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paragraph" w:customStyle="1" w:styleId="Default">
    <w:name w:val="Default"/>
    <w:rsid w:val="00450164"/>
    <w:pPr>
      <w:autoSpaceDE w:val="0"/>
      <w:autoSpaceDN w:val="0"/>
      <w:adjustRightInd w:val="0"/>
      <w:spacing w:after="0" w:line="240" w:lineRule="auto"/>
    </w:pPr>
    <w:rPr>
      <w:rFonts w:ascii="Akkurat Pro" w:hAnsi="Akkurat Pro" w:cs="Akkurat Pro"/>
      <w:color w:val="000000"/>
      <w:sz w:val="24"/>
      <w:szCs w:val="24"/>
      <w:lang w:val="fr-CH"/>
    </w:rPr>
  </w:style>
  <w:style w:type="character" w:customStyle="1" w:styleId="A1">
    <w:name w:val="A1"/>
    <w:uiPriority w:val="99"/>
    <w:rsid w:val="00450164"/>
    <w:rPr>
      <w:rFonts w:cs="Akkurat Pro"/>
      <w:b/>
      <w:bCs/>
      <w:color w:val="000000"/>
      <w:sz w:val="32"/>
      <w:szCs w:val="32"/>
    </w:rPr>
  </w:style>
  <w:style w:type="character" w:customStyle="1" w:styleId="Formatvorlage1">
    <w:name w:val="Formatvorlage1"/>
    <w:basedOn w:val="Absatz-Standardschriftart"/>
    <w:uiPriority w:val="1"/>
    <w:rsid w:val="003C33D1"/>
    <w:rPr>
      <w:rFonts w:ascii="Calibri" w:hAnsi="Calibri"/>
      <w:color w:val="595959" w:themeColor="text1" w:themeTint="A6"/>
      <w:sz w:val="24"/>
    </w:rPr>
  </w:style>
  <w:style w:type="character" w:customStyle="1" w:styleId="Formatvorlage2">
    <w:name w:val="Formatvorlage2"/>
    <w:basedOn w:val="Absatz-Standardschriftart"/>
    <w:uiPriority w:val="1"/>
    <w:rsid w:val="002D3C80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C34317E854DA68BEFFCB7BF1ED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1F556-C796-4355-80F3-AF4AF79F2825}"/>
      </w:docPartPr>
      <w:docPartBody>
        <w:p w:rsidR="00E62BFA" w:rsidRDefault="00E62BFA">
          <w:pPr>
            <w:pStyle w:val="D80C34317E854DA68BEFFCB7BF1EDE38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 Pro">
    <w:altName w:val="Akkura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12"/>
    <w:rsid w:val="00357A12"/>
    <w:rsid w:val="006F5433"/>
    <w:rsid w:val="00790394"/>
    <w:rsid w:val="008E77EF"/>
    <w:rsid w:val="00941A76"/>
    <w:rsid w:val="00A1568E"/>
    <w:rsid w:val="00DC2FF0"/>
    <w:rsid w:val="00E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9AC8BC74CD4173B6EC90BC2BF37C82">
    <w:name w:val="D59AC8BC74CD4173B6EC90BC2BF37C82"/>
  </w:style>
  <w:style w:type="paragraph" w:customStyle="1" w:styleId="C96DE7CAA60544DD9AE5FC4E25277C3F">
    <w:name w:val="C96DE7CAA60544DD9AE5FC4E25277C3F"/>
  </w:style>
  <w:style w:type="paragraph" w:customStyle="1" w:styleId="0BFAEA99BF224F66902D8412DF7AE0FF">
    <w:name w:val="0BFAEA99BF224F66902D8412DF7AE0FF"/>
  </w:style>
  <w:style w:type="paragraph" w:customStyle="1" w:styleId="6259E8856D244A1D8D100DC3AFE20E93">
    <w:name w:val="6259E8856D244A1D8D100DC3AFE20E93"/>
  </w:style>
  <w:style w:type="character" w:styleId="Platzhaltertext">
    <w:name w:val="Placeholder Text"/>
    <w:basedOn w:val="Absatz-Standardschriftart"/>
    <w:uiPriority w:val="99"/>
    <w:semiHidden/>
    <w:rsid w:val="00DC2FF0"/>
    <w:rPr>
      <w:color w:val="2F5496" w:themeColor="accent5" w:themeShade="BF"/>
      <w:sz w:val="22"/>
    </w:rPr>
  </w:style>
  <w:style w:type="paragraph" w:customStyle="1" w:styleId="AEF10A5889D042E2B6D1CDBE49E2B028">
    <w:name w:val="AEF10A5889D042E2B6D1CDBE49E2B028"/>
  </w:style>
  <w:style w:type="paragraph" w:customStyle="1" w:styleId="093F7311B48A4BBF9985CC9FFBC372CF">
    <w:name w:val="093F7311B48A4BBF9985CC9FFBC372CF"/>
  </w:style>
  <w:style w:type="paragraph" w:customStyle="1" w:styleId="98E9F51F6F6243AB80111D1F646FA00C">
    <w:name w:val="98E9F51F6F6243AB80111D1F646FA00C"/>
  </w:style>
  <w:style w:type="paragraph" w:customStyle="1" w:styleId="9B9647BF126D47428A15C4C4606E8ED4">
    <w:name w:val="9B9647BF126D47428A15C4C4606E8ED4"/>
  </w:style>
  <w:style w:type="paragraph" w:customStyle="1" w:styleId="E04C97629187499FA0DED7AC01F8E223">
    <w:name w:val="E04C97629187499FA0DED7AC01F8E223"/>
  </w:style>
  <w:style w:type="paragraph" w:customStyle="1" w:styleId="757747CB4548448D90E61C52E09BF820">
    <w:name w:val="757747CB4548448D90E61C52E09BF820"/>
    <w:rsid w:val="00357A12"/>
  </w:style>
  <w:style w:type="paragraph" w:customStyle="1" w:styleId="0EE286CEDE284077A257321B769F9B25">
    <w:name w:val="0EE286CEDE284077A257321B769F9B25"/>
    <w:rsid w:val="00357A12"/>
  </w:style>
  <w:style w:type="paragraph" w:customStyle="1" w:styleId="F6FAE5F60E9241A8B8E31D8AD2A31B5B">
    <w:name w:val="F6FAE5F60E9241A8B8E31D8AD2A31B5B"/>
    <w:rsid w:val="00357A12"/>
  </w:style>
  <w:style w:type="paragraph" w:customStyle="1" w:styleId="18B0D78CC94C426D94F45A81EB97F790">
    <w:name w:val="18B0D78CC94C426D94F45A81EB97F790"/>
    <w:rsid w:val="00357A12"/>
  </w:style>
  <w:style w:type="paragraph" w:customStyle="1" w:styleId="6DBCEDDBBE7A4258B87BF24F450814A0">
    <w:name w:val="6DBCEDDBBE7A4258B87BF24F450814A0"/>
    <w:rsid w:val="00357A12"/>
  </w:style>
  <w:style w:type="paragraph" w:customStyle="1" w:styleId="678EBB5334FF46C6AEEE7E374DD530EC">
    <w:name w:val="678EBB5334FF46C6AEEE7E374DD530EC"/>
    <w:rsid w:val="00357A12"/>
  </w:style>
  <w:style w:type="paragraph" w:customStyle="1" w:styleId="9BFF115FADDE4FEF83DCE5111A9046FA">
    <w:name w:val="9BFF115FADDE4FEF83DCE5111A9046FA"/>
    <w:rsid w:val="00357A12"/>
  </w:style>
  <w:style w:type="paragraph" w:customStyle="1" w:styleId="C306D8C22F9A4037A9822D7EF4EBB27A">
    <w:name w:val="C306D8C22F9A4037A9822D7EF4EBB27A"/>
    <w:rsid w:val="00357A12"/>
  </w:style>
  <w:style w:type="paragraph" w:customStyle="1" w:styleId="5EF26AF980D64C72B6AF28853EAD9356">
    <w:name w:val="5EF26AF980D64C72B6AF28853EAD9356"/>
    <w:rsid w:val="00357A12"/>
  </w:style>
  <w:style w:type="paragraph" w:customStyle="1" w:styleId="923CAC655D5C4D5C872FD666A222C04D">
    <w:name w:val="923CAC655D5C4D5C872FD666A222C04D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">
    <w:name w:val="ED70D4938D1A4A5182138615266BF87A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1">
    <w:name w:val="ED70D4938D1A4A5182138615266BF87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2">
    <w:name w:val="ED70D4938D1A4A5182138615266BF87A2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">
    <w:name w:val="30677282046A43BAA435DFF1AF1C644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80C34317E854DA68BEFFCB7BF1EDE38">
    <w:name w:val="D80C34317E854DA68BEFFCB7BF1EDE38"/>
  </w:style>
  <w:style w:type="paragraph" w:customStyle="1" w:styleId="B05B8B9C751A4DA3896BF25908C4B5E0">
    <w:name w:val="B05B8B9C751A4DA3896BF25908C4B5E0"/>
  </w:style>
  <w:style w:type="paragraph" w:customStyle="1" w:styleId="82E1200B3AA14C19BA382B0DE199C5A9">
    <w:name w:val="82E1200B3AA14C19BA382B0DE199C5A9"/>
  </w:style>
  <w:style w:type="paragraph" w:customStyle="1" w:styleId="595E8E548C65418C99FED422C214B67E">
    <w:name w:val="595E8E548C65418C99FED422C214B67E"/>
  </w:style>
  <w:style w:type="paragraph" w:customStyle="1" w:styleId="946F8177856D4E52AFCB362187D22D13">
    <w:name w:val="946F8177856D4E52AFCB362187D22D13"/>
  </w:style>
  <w:style w:type="paragraph" w:customStyle="1" w:styleId="8952F32508E347359BB07606859C693E">
    <w:name w:val="8952F32508E347359BB07606859C693E"/>
  </w:style>
  <w:style w:type="paragraph" w:customStyle="1" w:styleId="8511330888064595A44DA91F498B8176">
    <w:name w:val="8511330888064595A44DA91F498B8176"/>
  </w:style>
  <w:style w:type="paragraph" w:customStyle="1" w:styleId="4CDE2E87011642BF9B1DE04AF035AE83">
    <w:name w:val="4CDE2E87011642BF9B1DE04AF035AE83"/>
  </w:style>
  <w:style w:type="paragraph" w:customStyle="1" w:styleId="75F647B89E814F50B1E956E16E0550C5">
    <w:name w:val="75F647B89E814F50B1E956E16E0550C5"/>
  </w:style>
  <w:style w:type="paragraph" w:customStyle="1" w:styleId="00AF2FC57E9F411D903F1C9AD2B7415B">
    <w:name w:val="00AF2FC57E9F411D903F1C9AD2B7415B"/>
  </w:style>
  <w:style w:type="paragraph" w:customStyle="1" w:styleId="C8B6768251C244B6AE32F8FB2F1E2E3C">
    <w:name w:val="C8B6768251C244B6AE32F8FB2F1E2E3C"/>
  </w:style>
  <w:style w:type="paragraph" w:customStyle="1" w:styleId="3FC19464F25C4A31A0B0ABB964332AFD">
    <w:name w:val="3FC19464F25C4A31A0B0ABB964332AFD"/>
  </w:style>
  <w:style w:type="paragraph" w:customStyle="1" w:styleId="9EEC2B9BE08F41BB9644FCF6DB429386">
    <w:name w:val="9EEC2B9BE08F41BB9644FCF6DB429386"/>
  </w:style>
  <w:style w:type="paragraph" w:customStyle="1" w:styleId="5BB80CF9F493496B8AEC3E90F156A643">
    <w:name w:val="5BB80CF9F493496B8AEC3E90F156A643"/>
  </w:style>
  <w:style w:type="paragraph" w:customStyle="1" w:styleId="0BF6616F1A5E4BABB27279BA1D4A98D8">
    <w:name w:val="0BF6616F1A5E4BABB27279BA1D4A98D8"/>
  </w:style>
  <w:style w:type="paragraph" w:customStyle="1" w:styleId="03E3AD62925546A68BA513B88EAEF74A">
    <w:name w:val="03E3AD62925546A68BA513B88EAEF74A"/>
  </w:style>
  <w:style w:type="paragraph" w:customStyle="1" w:styleId="B213A7D5B7694726B6CE2DEAACE71C45">
    <w:name w:val="B213A7D5B7694726B6CE2DEAACE71C45"/>
  </w:style>
  <w:style w:type="paragraph" w:customStyle="1" w:styleId="810A65A4CA0E4952AEAAD498F267FEF0">
    <w:name w:val="810A65A4CA0E4952AEAAD498F267FEF0"/>
  </w:style>
  <w:style w:type="paragraph" w:customStyle="1" w:styleId="0457C16E07714046838095B68DA34F30">
    <w:name w:val="0457C16E07714046838095B68DA34F30"/>
  </w:style>
  <w:style w:type="paragraph" w:customStyle="1" w:styleId="9F1B82FB8D4E4F69AC5D930DDD613E9C">
    <w:name w:val="9F1B82FB8D4E4F69AC5D930DDD613E9C"/>
  </w:style>
  <w:style w:type="paragraph" w:customStyle="1" w:styleId="9FBC7826787B47899B06049E164FAF87">
    <w:name w:val="9FBC7826787B47899B06049E164FAF87"/>
  </w:style>
  <w:style w:type="paragraph" w:customStyle="1" w:styleId="A61DABEFA14B44D78FD8192C845B3980">
    <w:name w:val="A61DABEFA14B44D78FD8192C845B3980"/>
  </w:style>
  <w:style w:type="paragraph" w:customStyle="1" w:styleId="3159E5CEF3C04A3AA135126899BEA3E0">
    <w:name w:val="3159E5CEF3C04A3AA135126899BEA3E0"/>
  </w:style>
  <w:style w:type="paragraph" w:customStyle="1" w:styleId="1AEC768F2FC54F7598168CF66656D8BA">
    <w:name w:val="1AEC768F2FC54F7598168CF66656D8BA"/>
  </w:style>
  <w:style w:type="paragraph" w:customStyle="1" w:styleId="C0A4E9E77583413CA2220177116EC376">
    <w:name w:val="C0A4E9E77583413CA2220177116EC376"/>
  </w:style>
  <w:style w:type="paragraph" w:customStyle="1" w:styleId="8F7B19CA3CEA4857BA0D02C7B5EB7CB3">
    <w:name w:val="8F7B19CA3CEA4857BA0D02C7B5EB7CB3"/>
  </w:style>
  <w:style w:type="paragraph" w:customStyle="1" w:styleId="9586B7AF464D4A98B18E86B80655B408">
    <w:name w:val="9586B7AF464D4A98B18E86B80655B408"/>
  </w:style>
  <w:style w:type="paragraph" w:customStyle="1" w:styleId="0BF6616F1A5E4BABB27279BA1D4A98D81">
    <w:name w:val="0BF6616F1A5E4BABB27279BA1D4A98D8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3">
    <w:name w:val="ED70D4938D1A4A5182138615266BF87A3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1">
    <w:name w:val="30677282046A43BAA435DFF1AF1C6441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05B8B9C751A4DA3896BF25908C4B5E01">
    <w:name w:val="B05B8B9C751A4DA3896BF25908C4B5E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C0A4E9E77583413CA2220177116EC3761">
    <w:name w:val="C0A4E9E77583413CA2220177116EC376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F7B19CA3CEA4857BA0D02C7B5EB7CB31">
    <w:name w:val="8F7B19CA3CEA4857BA0D02C7B5EB7CB3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586B7AF464D4A98B18E86B80655B4081">
    <w:name w:val="9586B7AF464D4A98B18E86B80655B408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">
    <w:name w:val="26D14FCDF3A14B509B5259FD9D624288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1">
    <w:name w:val="810A65A4CA0E4952AEAAD498F267FEF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1">
    <w:name w:val="03E3AD62925546A68BA513B88EAEF74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1">
    <w:name w:val="0457C16E07714046838095B68DA34F3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1">
    <w:name w:val="B213A7D5B7694726B6CE2DEAACE71C45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1">
    <w:name w:val="9F1B82FB8D4E4F69AC5D930DDD613E9C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1">
    <w:name w:val="A61DABEFA14B44D78FD8192C845B398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1">
    <w:name w:val="9FBC7826787B47899B06049E164FAF87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159E5CEF3C04A3AA135126899BEA3E01">
    <w:name w:val="3159E5CEF3C04A3AA135126899BEA3E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1AEC768F2FC54F7598168CF66656D8BA1">
    <w:name w:val="1AEC768F2FC54F7598168CF66656D8B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">
    <w:name w:val="DC50BFD36686494BB5023A13CCA9D116"/>
  </w:style>
  <w:style w:type="paragraph" w:customStyle="1" w:styleId="E51BD8F4BCE240F5A0B351B75A0FCA02">
    <w:name w:val="E51BD8F4BCE240F5A0B351B75A0FCA02"/>
  </w:style>
  <w:style w:type="paragraph" w:customStyle="1" w:styleId="ED70D4938D1A4A5182138615266BF87A4">
    <w:name w:val="ED70D4938D1A4A5182138615266BF87A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2">
    <w:name w:val="30677282046A43BAA435DFF1AF1C6441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1">
    <w:name w:val="26D14FCDF3A14B509B5259FD9D624288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2">
    <w:name w:val="810A65A4CA0E4952AEAAD498F267FEF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2">
    <w:name w:val="03E3AD62925546A68BA513B88EAEF74A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2">
    <w:name w:val="0457C16E07714046838095B68DA34F3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2">
    <w:name w:val="B213A7D5B7694726B6CE2DEAACE71C45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2">
    <w:name w:val="9F1B82FB8D4E4F69AC5D930DDD613E9C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2">
    <w:name w:val="A61DABEFA14B44D78FD8192C845B398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2">
    <w:name w:val="9FBC7826787B47899B06049E164FAF87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1">
    <w:name w:val="DC50BFD36686494BB5023A13CCA9D116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1">
    <w:name w:val="E51BD8F4BCE240F5A0B351B75A0FCA02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3EEAD6FDEB24B76A5E8414CF55CCBF3">
    <w:name w:val="83EEAD6FDEB24B76A5E8414CF55CCBF3"/>
    <w:rsid w:val="00A1568E"/>
  </w:style>
  <w:style w:type="paragraph" w:customStyle="1" w:styleId="D3B71BA4C0964284A5C3D861ABBE8BF2">
    <w:name w:val="D3B71BA4C0964284A5C3D861ABBE8BF2"/>
    <w:rsid w:val="00A1568E"/>
  </w:style>
  <w:style w:type="paragraph" w:customStyle="1" w:styleId="BB345799F106490F8C090EA11BF1CF68">
    <w:name w:val="BB345799F106490F8C090EA11BF1CF68"/>
    <w:rsid w:val="00A1568E"/>
  </w:style>
  <w:style w:type="paragraph" w:customStyle="1" w:styleId="ED70D4938D1A4A5182138615266BF87A5">
    <w:name w:val="ED70D4938D1A4A5182138615266BF87A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3">
    <w:name w:val="30677282046A43BAA435DFF1AF1C6441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1">
    <w:name w:val="D3B71BA4C0964284A5C3D861ABBE8BF2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2">
    <w:name w:val="26D14FCDF3A14B509B5259FD9D624288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3">
    <w:name w:val="810A65A4CA0E4952AEAAD498F267FEF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3">
    <w:name w:val="03E3AD62925546A68BA513B88EAEF74A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3">
    <w:name w:val="0457C16E07714046838095B68DA34F3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3">
    <w:name w:val="B213A7D5B7694726B6CE2DEAACE71C45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3">
    <w:name w:val="9F1B82FB8D4E4F69AC5D930DDD613E9C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3">
    <w:name w:val="A61DABEFA14B44D78FD8192C845B398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3">
    <w:name w:val="9FBC7826787B47899B06049E164FAF87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1">
    <w:name w:val="BB345799F106490F8C090EA11BF1CF68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2">
    <w:name w:val="DC50BFD36686494BB5023A13CCA9D116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2">
    <w:name w:val="E51BD8F4BCE240F5A0B351B75A0FCA02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6">
    <w:name w:val="ED70D4938D1A4A5182138615266BF87A6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4">
    <w:name w:val="30677282046A43BAA435DFF1AF1C6441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2">
    <w:name w:val="D3B71BA4C0964284A5C3D861ABBE8BF2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3">
    <w:name w:val="26D14FCDF3A14B509B5259FD9D624288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4">
    <w:name w:val="810A65A4CA0E4952AEAAD498F267FEF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4">
    <w:name w:val="03E3AD62925546A68BA513B88EAEF74A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4">
    <w:name w:val="0457C16E07714046838095B68DA34F3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4">
    <w:name w:val="B213A7D5B7694726B6CE2DEAACE71C45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4">
    <w:name w:val="9F1B82FB8D4E4F69AC5D930DDD613E9C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4">
    <w:name w:val="A61DABEFA14B44D78FD8192C845B398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4">
    <w:name w:val="9FBC7826787B47899B06049E164FAF87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2">
    <w:name w:val="BB345799F106490F8C090EA11BF1CF68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3">
    <w:name w:val="DC50BFD36686494BB5023A13CCA9D116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3">
    <w:name w:val="E51BD8F4BCE240F5A0B351B75A0FCA02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">
    <w:name w:val="305A760B18A14CE79F140D2D7EF458EA"/>
    <w:rsid w:val="00A1568E"/>
  </w:style>
  <w:style w:type="paragraph" w:customStyle="1" w:styleId="E5720144664540C492DA9F0686B15969">
    <w:name w:val="E5720144664540C492DA9F0686B15969"/>
    <w:rsid w:val="00A1568E"/>
  </w:style>
  <w:style w:type="paragraph" w:customStyle="1" w:styleId="17376290AD7047499D3C322820A4DBE4">
    <w:name w:val="17376290AD7047499D3C322820A4DBE4"/>
    <w:rsid w:val="00A1568E"/>
  </w:style>
  <w:style w:type="paragraph" w:customStyle="1" w:styleId="59A3D0D6B15F47F4A6D652264D4C601A">
    <w:name w:val="59A3D0D6B15F47F4A6D652264D4C601A"/>
    <w:rsid w:val="00A1568E"/>
  </w:style>
  <w:style w:type="paragraph" w:customStyle="1" w:styleId="3A75A3725A2B45E2B2899F1AAAD367C1">
    <w:name w:val="3A75A3725A2B45E2B2899F1AAAD367C1"/>
    <w:rsid w:val="00A1568E"/>
  </w:style>
  <w:style w:type="paragraph" w:customStyle="1" w:styleId="4875EDC6147F4744AACAD37A0977887F">
    <w:name w:val="4875EDC6147F4744AACAD37A0977887F"/>
    <w:rsid w:val="00A1568E"/>
  </w:style>
  <w:style w:type="paragraph" w:customStyle="1" w:styleId="E3772110D3BA48B0B0407E45E6513CA5">
    <w:name w:val="E3772110D3BA48B0B0407E45E6513CA5"/>
    <w:rsid w:val="00A1568E"/>
  </w:style>
  <w:style w:type="paragraph" w:customStyle="1" w:styleId="97647364867F4E5D889219995969318D">
    <w:name w:val="97647364867F4E5D889219995969318D"/>
    <w:rsid w:val="00A1568E"/>
  </w:style>
  <w:style w:type="paragraph" w:customStyle="1" w:styleId="27F223F337D24F9993EA91A793E38286">
    <w:name w:val="27F223F337D24F9993EA91A793E38286"/>
    <w:rsid w:val="00A1568E"/>
  </w:style>
  <w:style w:type="paragraph" w:customStyle="1" w:styleId="913272ABBFC94A4AAA486211DCFD63AE">
    <w:name w:val="913272ABBFC94A4AAA486211DCFD63AE"/>
    <w:rsid w:val="00A1568E"/>
  </w:style>
  <w:style w:type="paragraph" w:customStyle="1" w:styleId="9A821EF64553439C989C2ED750D88ECE">
    <w:name w:val="9A821EF64553439C989C2ED750D88ECE"/>
    <w:rsid w:val="00A1568E"/>
  </w:style>
  <w:style w:type="paragraph" w:customStyle="1" w:styleId="24E4457578554A34AF780DCC33A05309">
    <w:name w:val="24E4457578554A34AF780DCC33A05309"/>
    <w:rsid w:val="00A1568E"/>
  </w:style>
  <w:style w:type="paragraph" w:customStyle="1" w:styleId="A75683A98B1C4F3D9B3A2B32E7D4BA56">
    <w:name w:val="A75683A98B1C4F3D9B3A2B32E7D4BA56"/>
    <w:rsid w:val="00A1568E"/>
  </w:style>
  <w:style w:type="paragraph" w:customStyle="1" w:styleId="E034A1CC5040467F9E71573A11FF131D">
    <w:name w:val="E034A1CC5040467F9E71573A11FF131D"/>
    <w:rsid w:val="00A1568E"/>
  </w:style>
  <w:style w:type="paragraph" w:customStyle="1" w:styleId="05416DB444EA41189025AE87AD7C6D95">
    <w:name w:val="05416DB444EA41189025AE87AD7C6D95"/>
    <w:rsid w:val="00A1568E"/>
  </w:style>
  <w:style w:type="paragraph" w:customStyle="1" w:styleId="7DBEBE3A641D494BA0606EF3B1440C04">
    <w:name w:val="7DBEBE3A641D494BA0606EF3B1440C04"/>
    <w:rsid w:val="00A1568E"/>
  </w:style>
  <w:style w:type="paragraph" w:customStyle="1" w:styleId="5A74C2AB7D4141B4803C4B073DC71210">
    <w:name w:val="5A74C2AB7D4141B4803C4B073DC71210"/>
    <w:rsid w:val="00A1568E"/>
  </w:style>
  <w:style w:type="paragraph" w:customStyle="1" w:styleId="A87A4BA76F9A43F5912305B0415C1314">
    <w:name w:val="A87A4BA76F9A43F5912305B0415C1314"/>
    <w:rsid w:val="00A1568E"/>
  </w:style>
  <w:style w:type="paragraph" w:customStyle="1" w:styleId="7A0D67C4942E4042A31F24DA7D55FABD">
    <w:name w:val="7A0D67C4942E4042A31F24DA7D55FABD"/>
    <w:rsid w:val="00A1568E"/>
  </w:style>
  <w:style w:type="paragraph" w:customStyle="1" w:styleId="9D53121216BC48BAAF790EDB5D143BEC">
    <w:name w:val="9D53121216BC48BAAF790EDB5D143BEC"/>
    <w:rsid w:val="00A1568E"/>
  </w:style>
  <w:style w:type="paragraph" w:customStyle="1" w:styleId="5A202EB376644EDFA225FFF7804C413B">
    <w:name w:val="5A202EB376644EDFA225FFF7804C413B"/>
    <w:rsid w:val="00A1568E"/>
  </w:style>
  <w:style w:type="paragraph" w:customStyle="1" w:styleId="ED70D4938D1A4A5182138615266BF87A7">
    <w:name w:val="ED70D4938D1A4A5182138615266BF87A7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5">
    <w:name w:val="30677282046A43BAA435DFF1AF1C6441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3">
    <w:name w:val="D3B71BA4C0964284A5C3D861ABBE8BF2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4">
    <w:name w:val="26D14FCDF3A14B509B5259FD9D624288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5">
    <w:name w:val="810A65A4CA0E4952AEAAD498F267FEF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5">
    <w:name w:val="03E3AD62925546A68BA513B88EAEF74A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5">
    <w:name w:val="0457C16E07714046838095B68DA34F3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5">
    <w:name w:val="B213A7D5B7694726B6CE2DEAACE71C45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5">
    <w:name w:val="9F1B82FB8D4E4F69AC5D930DDD613E9C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5">
    <w:name w:val="A61DABEFA14B44D78FD8192C845B398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5">
    <w:name w:val="9FBC7826787B47899B06049E164FAF87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3">
    <w:name w:val="BB345799F106490F8C090EA11BF1CF68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4">
    <w:name w:val="DC50BFD36686494BB5023A13CCA9D116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4">
    <w:name w:val="E51BD8F4BCE240F5A0B351B75A0FCA02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1">
    <w:name w:val="305A760B18A14CE79F140D2D7EF458EA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17376290AD7047499D3C322820A4DBE41">
    <w:name w:val="17376290AD7047499D3C322820A4DBE4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5416DB444EA41189025AE87AD7C6D951">
    <w:name w:val="05416DB444EA41189025AE87AD7C6D95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5A74C2AB7D4141B4803C4B073DC712101">
    <w:name w:val="5A74C2AB7D4141B4803C4B073DC71210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7A0D67C4942E4042A31F24DA7D55FABD1">
    <w:name w:val="7A0D67C4942E4042A31F24DA7D55FABD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75683A98B1C4F3D9B3A2B32E7D4BA561">
    <w:name w:val="A75683A98B1C4F3D9B3A2B32E7D4BA56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034A1CC5040467F9E71573A11FF131D1">
    <w:name w:val="E034A1CC5040467F9E71573A11FF131D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BFDC4EBC5C04F8AA3F220F6B69F3458">
    <w:name w:val="9BFDC4EBC5C04F8AA3F220F6B69F3458"/>
    <w:rsid w:val="00A1568E"/>
  </w:style>
  <w:style w:type="paragraph" w:customStyle="1" w:styleId="8BFB2158CCBB48188151D558BD4D7079">
    <w:name w:val="8BFB2158CCBB48188151D558BD4D7079"/>
    <w:rsid w:val="00A1568E"/>
  </w:style>
  <w:style w:type="paragraph" w:customStyle="1" w:styleId="BFBF5A2A35914CE1A4BEE62B336B9E65">
    <w:name w:val="BFBF5A2A35914CE1A4BEE62B336B9E65"/>
    <w:rsid w:val="00A1568E"/>
  </w:style>
  <w:style w:type="paragraph" w:customStyle="1" w:styleId="A7762827827F47539382C414AB403FB5">
    <w:name w:val="A7762827827F47539382C414AB403FB5"/>
    <w:rsid w:val="00A1568E"/>
  </w:style>
  <w:style w:type="paragraph" w:customStyle="1" w:styleId="969E1A825A754A9D863EE8E8B33423FD">
    <w:name w:val="969E1A825A754A9D863EE8E8B33423FD"/>
    <w:rsid w:val="00A1568E"/>
  </w:style>
  <w:style w:type="paragraph" w:customStyle="1" w:styleId="45EB252D00E94FFAA8C547FA04769B00">
    <w:name w:val="45EB252D00E94FFAA8C547FA04769B00"/>
    <w:rsid w:val="00A1568E"/>
  </w:style>
  <w:style w:type="paragraph" w:customStyle="1" w:styleId="5146C02320624A7B98E808B85839E645">
    <w:name w:val="5146C02320624A7B98E808B85839E645"/>
    <w:rsid w:val="00A1568E"/>
  </w:style>
  <w:style w:type="paragraph" w:customStyle="1" w:styleId="A91F6153D89B480CB365A5CBA7A8B9D8">
    <w:name w:val="A91F6153D89B480CB365A5CBA7A8B9D8"/>
    <w:rsid w:val="00A1568E"/>
  </w:style>
  <w:style w:type="paragraph" w:customStyle="1" w:styleId="B7C2316F6A504F4E82C36BE6E3A84C59">
    <w:name w:val="B7C2316F6A504F4E82C36BE6E3A84C59"/>
    <w:rsid w:val="00A1568E"/>
  </w:style>
  <w:style w:type="paragraph" w:customStyle="1" w:styleId="69E41B99FD6541FA88D962F9E02A931E">
    <w:name w:val="69E41B99FD6541FA88D962F9E02A931E"/>
    <w:rsid w:val="00A1568E"/>
  </w:style>
  <w:style w:type="paragraph" w:customStyle="1" w:styleId="C578447F0EBA4017BBBD845C5B413967">
    <w:name w:val="C578447F0EBA4017BBBD845C5B413967"/>
    <w:rsid w:val="00A1568E"/>
  </w:style>
  <w:style w:type="paragraph" w:customStyle="1" w:styleId="B5306767233842C5BDBFD54186E04CDF">
    <w:name w:val="B5306767233842C5BDBFD54186E04CDF"/>
    <w:rsid w:val="00A1568E"/>
  </w:style>
  <w:style w:type="paragraph" w:customStyle="1" w:styleId="1020B8478AD84A7B803923D8D79CB029">
    <w:name w:val="1020B8478AD84A7B803923D8D79CB029"/>
    <w:rsid w:val="00A1568E"/>
  </w:style>
  <w:style w:type="paragraph" w:customStyle="1" w:styleId="193F47AB44F04B84A9117AF6A1C09C07">
    <w:name w:val="193F47AB44F04B84A9117AF6A1C09C07"/>
    <w:rsid w:val="00A1568E"/>
  </w:style>
  <w:style w:type="paragraph" w:customStyle="1" w:styleId="0AA7F5608FC640F98EE07DE6828BD244">
    <w:name w:val="0AA7F5608FC640F98EE07DE6828BD244"/>
    <w:rsid w:val="00A1568E"/>
  </w:style>
  <w:style w:type="paragraph" w:customStyle="1" w:styleId="6C059ABB25AB4A449E416D67A51D061F">
    <w:name w:val="6C059ABB25AB4A449E416D67A51D061F"/>
    <w:rsid w:val="00A1568E"/>
  </w:style>
  <w:style w:type="paragraph" w:customStyle="1" w:styleId="559E22757E004B8895CCC603C4E0AFD6">
    <w:name w:val="559E22757E004B8895CCC603C4E0AFD6"/>
    <w:rsid w:val="00A1568E"/>
  </w:style>
  <w:style w:type="paragraph" w:customStyle="1" w:styleId="8EFEF44B1D9644678118F2B4EBD9EDA0">
    <w:name w:val="8EFEF44B1D9644678118F2B4EBD9EDA0"/>
    <w:rsid w:val="00A1568E"/>
  </w:style>
  <w:style w:type="paragraph" w:customStyle="1" w:styleId="52D23B76FCDB42979738D39C0BE5AAA6">
    <w:name w:val="52D23B76FCDB42979738D39C0BE5AAA6"/>
    <w:rsid w:val="00A1568E"/>
  </w:style>
  <w:style w:type="paragraph" w:customStyle="1" w:styleId="C58AC68B501E46C093BEE74CD4E6986C">
    <w:name w:val="C58AC68B501E46C093BEE74CD4E6986C"/>
    <w:rsid w:val="00A1568E"/>
  </w:style>
  <w:style w:type="paragraph" w:customStyle="1" w:styleId="C22AD52BB3844313B96CE900229F6C83">
    <w:name w:val="C22AD52BB3844313B96CE900229F6C83"/>
    <w:rsid w:val="00A1568E"/>
  </w:style>
  <w:style w:type="paragraph" w:customStyle="1" w:styleId="8EA542605E3040D68AFA6804EA5869C8">
    <w:name w:val="8EA542605E3040D68AFA6804EA5869C8"/>
    <w:rsid w:val="00A1568E"/>
  </w:style>
  <w:style w:type="paragraph" w:customStyle="1" w:styleId="4876BC1BACF44CDFBFDBBC73F4CB7DB4">
    <w:name w:val="4876BC1BACF44CDFBFDBBC73F4CB7DB4"/>
    <w:rsid w:val="00A1568E"/>
  </w:style>
  <w:style w:type="paragraph" w:customStyle="1" w:styleId="49173AA8B2264F00BDA25AED7BFCA16B">
    <w:name w:val="49173AA8B2264F00BDA25AED7BFCA16B"/>
    <w:rsid w:val="00A1568E"/>
  </w:style>
  <w:style w:type="paragraph" w:customStyle="1" w:styleId="3892B07EAB2C4C6FBB9628562D6CD8D5">
    <w:name w:val="3892B07EAB2C4C6FBB9628562D6CD8D5"/>
    <w:rsid w:val="00941A76"/>
  </w:style>
  <w:style w:type="paragraph" w:customStyle="1" w:styleId="B8283984C82C484882E6CEC20CB628AA">
    <w:name w:val="B8283984C82C484882E6CEC20CB628AA"/>
    <w:rsid w:val="00DC2FF0"/>
  </w:style>
  <w:style w:type="paragraph" w:customStyle="1" w:styleId="1B6C0E49988C4AD8BB721C587E882F34">
    <w:name w:val="1B6C0E49988C4AD8BB721C587E882F34"/>
    <w:rsid w:val="00DC2FF0"/>
  </w:style>
  <w:style w:type="paragraph" w:customStyle="1" w:styleId="22785C8F60AE41B48BD5817A7E9CDA7A">
    <w:name w:val="22785C8F60AE41B48BD5817A7E9CDA7A"/>
    <w:rsid w:val="00DC2FF0"/>
  </w:style>
  <w:style w:type="paragraph" w:customStyle="1" w:styleId="73F70F83181D4C3B80022B553CBAE902">
    <w:name w:val="73F70F83181D4C3B80022B553CBAE902"/>
    <w:rsid w:val="00DC2FF0"/>
  </w:style>
  <w:style w:type="paragraph" w:customStyle="1" w:styleId="70AE02F590CF4E7894565FF9A8C1A93F">
    <w:name w:val="70AE02F590CF4E7894565FF9A8C1A93F"/>
    <w:rsid w:val="00DC2FF0"/>
  </w:style>
  <w:style w:type="paragraph" w:customStyle="1" w:styleId="28284907A1674C7781E17442008D2A34">
    <w:name w:val="28284907A1674C7781E17442008D2A34"/>
    <w:rsid w:val="00DC2FF0"/>
  </w:style>
  <w:style w:type="paragraph" w:customStyle="1" w:styleId="A76948645E594300A9B1B81A39318B6D">
    <w:name w:val="A76948645E594300A9B1B81A39318B6D"/>
    <w:rsid w:val="00DC2FF0"/>
  </w:style>
  <w:style w:type="paragraph" w:customStyle="1" w:styleId="AED99B8998D64B7F9EC1A8E3126D4D5F">
    <w:name w:val="AED99B8998D64B7F9EC1A8E3126D4D5F"/>
    <w:rsid w:val="00DC2FF0"/>
  </w:style>
  <w:style w:type="paragraph" w:customStyle="1" w:styleId="31D6317CFE5F4C53A20855FC5D3D7D74">
    <w:name w:val="31D6317CFE5F4C53A20855FC5D3D7D74"/>
    <w:rsid w:val="00DC2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0B365D-1560-4130-B33D-32C27672300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http://purl.org/dc/terms/"/>
    <ds:schemaRef ds:uri="http://schemas.openxmlformats.org/package/2006/metadata/core-properties"/>
    <ds:schemaRef ds:uri="a4f35948-e619-41b3-aa29-22878b09cf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7BF9A9-3B2B-4F4F-9F27-4E6317EC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Collège de Médecine
de Premier Recours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Frassineti</dc:creator>
  <cp:keywords/>
  <dc:description/>
  <cp:lastModifiedBy>Helena Frassineti</cp:lastModifiedBy>
  <cp:revision>2</cp:revision>
  <cp:lastPrinted>2021-03-18T12:56:00Z</cp:lastPrinted>
  <dcterms:created xsi:type="dcterms:W3CDTF">2021-03-25T09:20:00Z</dcterms:created>
  <dcterms:modified xsi:type="dcterms:W3CDTF">2021-03-25T09:20:00Z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